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561"/>
      </w:tblGrid>
      <w:tr w:rsidR="00D976D1" w:rsidRPr="00A04E09" w14:paraId="04B90950" w14:textId="77777777" w:rsidTr="00141D43">
        <w:trPr>
          <w:trHeight w:val="183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B960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  <w:r w:rsidRPr="00E84870">
              <w:rPr>
                <w:noProof/>
                <w:lang w:val="nl-NL"/>
              </w:rPr>
              <w:drawing>
                <wp:anchor distT="0" distB="0" distL="114300" distR="114300" simplePos="0" relativeHeight="251659264" behindDoc="1" locked="0" layoutInCell="1" allowOverlap="1" wp14:anchorId="2104BE75" wp14:editId="4E0B57DC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137795</wp:posOffset>
                  </wp:positionV>
                  <wp:extent cx="597535" cy="678815"/>
                  <wp:effectExtent l="0" t="0" r="0" b="698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4870">
              <w:rPr>
                <w:noProof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24366618" wp14:editId="55F7720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130175</wp:posOffset>
                  </wp:positionV>
                  <wp:extent cx="720090" cy="655320"/>
                  <wp:effectExtent l="0" t="0" r="381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nl-NL"/>
              </w:rPr>
              <w:t xml:space="preserve"> </w:t>
            </w:r>
          </w:p>
          <w:p w14:paraId="49928C2A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</w:p>
          <w:p w14:paraId="1618090B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</w:p>
        </w:tc>
        <w:tc>
          <w:tcPr>
            <w:tcW w:w="7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00C" w14:textId="77777777" w:rsidR="00D976D1" w:rsidRPr="00E84870" w:rsidRDefault="00D976D1" w:rsidP="00141D43">
            <w:pPr>
              <w:keepNext/>
              <w:ind w:left="360"/>
              <w:jc w:val="center"/>
              <w:outlineLvl w:val="0"/>
              <w:rPr>
                <w:rFonts w:cs="Arial"/>
                <w:b/>
                <w:bCs/>
                <w:sz w:val="24"/>
                <w:szCs w:val="24"/>
                <w:lang w:val="nl-NL"/>
              </w:rPr>
            </w:pPr>
            <w:r w:rsidRPr="00E84870">
              <w:rPr>
                <w:rFonts w:cs="Arial"/>
                <w:b/>
                <w:bCs/>
                <w:sz w:val="24"/>
                <w:szCs w:val="24"/>
                <w:lang w:val="nl-NL"/>
              </w:rPr>
              <w:t>Stedelijke Basisscholen 1&amp;2 Dilsen</w:t>
            </w:r>
          </w:p>
          <w:p w14:paraId="5F4BB6E9" w14:textId="77777777" w:rsidR="00D976D1" w:rsidRPr="00E84870" w:rsidRDefault="00D976D1" w:rsidP="00141D43">
            <w:pPr>
              <w:spacing w:before="120"/>
              <w:jc w:val="center"/>
              <w:rPr>
                <w:rFonts w:cs="Arial"/>
                <w:sz w:val="24"/>
                <w:szCs w:val="24"/>
                <w:lang w:val="nl-NL"/>
              </w:rPr>
            </w:pPr>
            <w:r w:rsidRPr="00E84870">
              <w:rPr>
                <w:rFonts w:cs="Arial"/>
                <w:sz w:val="24"/>
                <w:szCs w:val="24"/>
                <w:lang w:val="nl-NL"/>
              </w:rPr>
              <w:t>Koning Boudewijnplein 4</w:t>
            </w:r>
          </w:p>
          <w:p w14:paraId="76B4FE94" w14:textId="77777777" w:rsidR="00D976D1" w:rsidRPr="00E84870" w:rsidRDefault="00D976D1" w:rsidP="00141D43">
            <w:pPr>
              <w:jc w:val="center"/>
              <w:rPr>
                <w:rFonts w:cs="Arial"/>
                <w:sz w:val="24"/>
                <w:szCs w:val="24"/>
                <w:lang w:val="nl-NL"/>
              </w:rPr>
            </w:pPr>
            <w:r w:rsidRPr="00E84870">
              <w:rPr>
                <w:rFonts w:cs="Arial"/>
                <w:sz w:val="24"/>
                <w:szCs w:val="24"/>
                <w:lang w:val="nl-NL"/>
              </w:rPr>
              <w:t>3650 Dilsen-Stokkem</w:t>
            </w:r>
          </w:p>
          <w:p w14:paraId="18977039" w14:textId="77777777" w:rsidR="00D976D1" w:rsidRPr="00E84870" w:rsidRDefault="00D976D1" w:rsidP="00141D43">
            <w:pPr>
              <w:jc w:val="center"/>
              <w:rPr>
                <w:lang w:val="nl-NL"/>
              </w:rPr>
            </w:pPr>
            <w:r w:rsidRPr="00E84870">
              <w:rPr>
                <w:rFonts w:cs="Arial"/>
                <w:sz w:val="24"/>
                <w:szCs w:val="24"/>
                <w:lang w:val="nl-NL"/>
              </w:rPr>
              <w:t>089/79 08 70   089/79 08 69</w:t>
            </w:r>
          </w:p>
        </w:tc>
      </w:tr>
    </w:tbl>
    <w:p w14:paraId="2FA02427" w14:textId="77777777" w:rsidR="0079304A" w:rsidRDefault="0079304A" w:rsidP="0079304A">
      <w:pPr>
        <w:pStyle w:val="paragraph"/>
        <w:ind w:left="6372" w:firstLine="708"/>
        <w:rPr>
          <w:rFonts w:ascii="Arial" w:hAnsi="Arial" w:cs="Arial"/>
          <w:sz w:val="22"/>
          <w:szCs w:val="22"/>
        </w:rPr>
      </w:pPr>
    </w:p>
    <w:p w14:paraId="548B4D62" w14:textId="07359684" w:rsidR="0079304A" w:rsidRPr="00F76012" w:rsidRDefault="0079304A" w:rsidP="00F76012">
      <w:pPr>
        <w:pStyle w:val="paragraph"/>
        <w:ind w:left="6372" w:firstLine="708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augustus 2020</w:t>
      </w:r>
    </w:p>
    <w:p w14:paraId="3F0796A6" w14:textId="776D2E41" w:rsidR="7E5758F9" w:rsidRPr="00E31BDC" w:rsidRDefault="7E5758F9" w:rsidP="00C26ECE">
      <w:pPr>
        <w:pStyle w:val="paragraph"/>
        <w:rPr>
          <w:rFonts w:ascii="Arial" w:hAnsi="Arial" w:cs="Arial"/>
          <w:sz w:val="22"/>
          <w:szCs w:val="22"/>
        </w:rPr>
      </w:pPr>
      <w:r w:rsidRPr="00E31BDC">
        <w:rPr>
          <w:rFonts w:ascii="Arial" w:hAnsi="Arial" w:cs="Arial"/>
          <w:sz w:val="22"/>
          <w:szCs w:val="22"/>
        </w:rPr>
        <w:t>Beste ouder</w:t>
      </w:r>
      <w:r w:rsidR="00D60C28">
        <w:rPr>
          <w:rFonts w:ascii="Arial" w:hAnsi="Arial" w:cs="Arial"/>
          <w:sz w:val="22"/>
          <w:szCs w:val="22"/>
        </w:rPr>
        <w:t>(s</w:t>
      </w:r>
      <w:r w:rsidR="0079304A">
        <w:rPr>
          <w:rFonts w:ascii="Arial" w:hAnsi="Arial" w:cs="Arial"/>
          <w:sz w:val="22"/>
          <w:szCs w:val="22"/>
        </w:rPr>
        <w:t>) van de leerlingen van het eerste leerjaar</w:t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  <w:r w:rsidR="0029147E">
        <w:rPr>
          <w:rFonts w:ascii="Arial" w:hAnsi="Arial" w:cs="Arial"/>
          <w:sz w:val="22"/>
          <w:szCs w:val="22"/>
        </w:rPr>
        <w:tab/>
      </w:r>
    </w:p>
    <w:p w14:paraId="212B32C0" w14:textId="77777777" w:rsidR="00C26ECE" w:rsidRDefault="00C26ECE" w:rsidP="00C26ECE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1146BE6E" w14:textId="77777777" w:rsidR="000735B6" w:rsidRPr="00E31BDC" w:rsidRDefault="000735B6" w:rsidP="00C26ECE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3F922827" w14:textId="77777777" w:rsidR="00E87499" w:rsidRDefault="00E87499" w:rsidP="00E31BDC">
      <w:pPr>
        <w:pStyle w:val="paragrap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vorige mail kreeg u de algemene info over de start van het nieuwe schooljaar voor alle leerlingen van het lager onderwijs.</w:t>
      </w:r>
    </w:p>
    <w:p w14:paraId="54EAADB9" w14:textId="7283568D" w:rsidR="007478E3" w:rsidRDefault="00E87499" w:rsidP="00E87499">
      <w:pPr>
        <w:pStyle w:val="paragrap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Vermits uw kind voor de eerste keer naar de ‘grote school’ gaat, is extra info en bevraging noodzakelijk.</w:t>
      </w:r>
    </w:p>
    <w:p w14:paraId="12BC1B9F" w14:textId="6A7720CE" w:rsidR="00ED1A62" w:rsidRPr="00E87499" w:rsidRDefault="00E87499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Zoals gemeld verwachten de juffen van het eerste leerjaar u </w:t>
      </w:r>
      <w:r w:rsidR="00F73EFE">
        <w:rPr>
          <w:rFonts w:ascii="Arial" w:hAnsi="Arial" w:cs="Arial"/>
          <w:bCs/>
          <w:sz w:val="22"/>
          <w:szCs w:val="22"/>
        </w:rPr>
        <w:t xml:space="preserve">en uw kind </w:t>
      </w:r>
      <w:r>
        <w:rPr>
          <w:rFonts w:ascii="Arial" w:hAnsi="Arial" w:cs="Arial"/>
          <w:bCs/>
          <w:sz w:val="22"/>
          <w:szCs w:val="22"/>
        </w:rPr>
        <w:t xml:space="preserve">op </w:t>
      </w:r>
      <w:r w:rsidR="005459A0" w:rsidRPr="00E87499">
        <w:rPr>
          <w:rFonts w:ascii="Arial" w:hAnsi="Arial" w:cs="Arial"/>
          <w:sz w:val="22"/>
          <w:szCs w:val="22"/>
        </w:rPr>
        <w:t xml:space="preserve">dinsdag </w:t>
      </w:r>
      <w:r w:rsidR="00D60C28" w:rsidRPr="00E87499">
        <w:rPr>
          <w:rFonts w:ascii="Arial" w:hAnsi="Arial" w:cs="Arial"/>
          <w:sz w:val="22"/>
          <w:szCs w:val="22"/>
        </w:rPr>
        <w:t xml:space="preserve">1 september </w:t>
      </w:r>
      <w:r w:rsidR="00B439C9" w:rsidRPr="00E87499">
        <w:rPr>
          <w:rFonts w:ascii="Arial" w:hAnsi="Arial" w:cs="Arial"/>
          <w:sz w:val="22"/>
          <w:szCs w:val="22"/>
        </w:rPr>
        <w:t xml:space="preserve">tussen </w:t>
      </w:r>
      <w:r w:rsidR="0081360F" w:rsidRPr="00E87499">
        <w:rPr>
          <w:rFonts w:ascii="Arial" w:hAnsi="Arial" w:cs="Arial"/>
          <w:sz w:val="22"/>
          <w:szCs w:val="22"/>
        </w:rPr>
        <w:t xml:space="preserve">8.00 </w:t>
      </w:r>
      <w:r w:rsidR="00B439C9" w:rsidRPr="00E87499">
        <w:rPr>
          <w:rFonts w:ascii="Arial" w:hAnsi="Arial" w:cs="Arial"/>
          <w:sz w:val="22"/>
          <w:szCs w:val="22"/>
        </w:rPr>
        <w:t xml:space="preserve">en 8.40 </w:t>
      </w:r>
      <w:r w:rsidR="0081360F" w:rsidRPr="00E87499">
        <w:rPr>
          <w:rFonts w:ascii="Arial" w:hAnsi="Arial" w:cs="Arial"/>
          <w:sz w:val="22"/>
          <w:szCs w:val="22"/>
        </w:rPr>
        <w:t>uur</w:t>
      </w:r>
      <w:r>
        <w:rPr>
          <w:rFonts w:ascii="Arial" w:hAnsi="Arial" w:cs="Arial"/>
          <w:sz w:val="22"/>
          <w:szCs w:val="22"/>
        </w:rPr>
        <w:t xml:space="preserve"> aan </w:t>
      </w:r>
      <w:r w:rsidRPr="00E87499">
        <w:rPr>
          <w:rFonts w:ascii="Arial" w:hAnsi="Arial" w:cs="Arial"/>
          <w:b/>
          <w:bCs/>
          <w:sz w:val="22"/>
          <w:szCs w:val="22"/>
        </w:rPr>
        <w:t>i</w:t>
      </w:r>
      <w:r w:rsidR="00ED1A62" w:rsidRPr="00E87499">
        <w:rPr>
          <w:rFonts w:ascii="Arial" w:hAnsi="Arial" w:cs="Arial"/>
          <w:b/>
          <w:bCs/>
          <w:sz w:val="22"/>
          <w:szCs w:val="22"/>
        </w:rPr>
        <w:t>ngang 1</w:t>
      </w:r>
      <w:r w:rsidR="00ED1A62" w:rsidRPr="00E87499">
        <w:rPr>
          <w:rFonts w:ascii="Arial" w:hAnsi="Arial" w:cs="Arial"/>
          <w:sz w:val="22"/>
          <w:szCs w:val="22"/>
        </w:rPr>
        <w:t>: de buitendeur aan het bureel van dir. Inge</w:t>
      </w:r>
      <w:r w:rsidR="00F73EFE">
        <w:rPr>
          <w:rFonts w:ascii="Arial" w:hAnsi="Arial" w:cs="Arial"/>
          <w:sz w:val="22"/>
          <w:szCs w:val="22"/>
        </w:rPr>
        <w:t>,</w:t>
      </w:r>
      <w:r w:rsidR="00ED1A62" w:rsidRPr="00E87499">
        <w:rPr>
          <w:rFonts w:ascii="Arial" w:hAnsi="Arial" w:cs="Arial"/>
          <w:sz w:val="22"/>
          <w:szCs w:val="22"/>
        </w:rPr>
        <w:t xml:space="preserve"> u vindt deze in de nieuw beklinkerde doorgang tussen onze school en STEBO. </w:t>
      </w:r>
    </w:p>
    <w:p w14:paraId="538872ED" w14:textId="77777777" w:rsidR="00C51789" w:rsidRPr="000A7878" w:rsidRDefault="00C51789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14:paraId="08D0BFE4" w14:textId="44DFAEAB" w:rsidR="00C51789" w:rsidRDefault="00F73EF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deze mail vindt u nog enkele bijlagen. </w:t>
      </w:r>
      <w:r w:rsidRPr="00F76012">
        <w:rPr>
          <w:rFonts w:ascii="Arial" w:hAnsi="Arial" w:cs="Arial"/>
          <w:b/>
          <w:bCs/>
          <w:sz w:val="22"/>
          <w:szCs w:val="22"/>
        </w:rPr>
        <w:t xml:space="preserve">Gelieve deze in te vullen en terug te sturen naar het juiste mailadres voor 28 augustus. Zo kan de juf zich voorbereiden. </w:t>
      </w:r>
      <w:r>
        <w:rPr>
          <w:rFonts w:ascii="Arial" w:hAnsi="Arial" w:cs="Arial"/>
          <w:sz w:val="22"/>
          <w:szCs w:val="22"/>
        </w:rPr>
        <w:t>Indien het echt niet via mail kan, stopt u de ingevulde bijlagen maar in de brievenbus van de school</w:t>
      </w:r>
      <w:r w:rsidR="00AE0F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Koning Boudewijnplein 4, achter aan de kleuterschool, dit ook graag voor 28 augustus.</w:t>
      </w:r>
    </w:p>
    <w:p w14:paraId="6AB26BA2" w14:textId="59D81A4A" w:rsidR="00F73EFE" w:rsidRDefault="00F73EF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14:paraId="52756D10" w14:textId="074ACED3" w:rsidR="00F73EFE" w:rsidRDefault="00F73EF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Hierbij de juffen nog even op een rijtje:</w:t>
      </w:r>
    </w:p>
    <w:p w14:paraId="3C5319A2" w14:textId="7843E5DE" w:rsidR="00F73EFE" w:rsidRDefault="00F73EF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 kind zit in klas 1A: </w:t>
      </w:r>
      <w:r>
        <w:rPr>
          <w:rFonts w:ascii="Arial" w:hAnsi="Arial" w:cs="Arial"/>
          <w:sz w:val="22"/>
          <w:szCs w:val="22"/>
        </w:rPr>
        <w:tab/>
        <w:t xml:space="preserve">juf Evy Peeters, </w:t>
      </w:r>
      <w:hyperlink r:id="rId12" w:history="1">
        <w:r w:rsidRPr="007E094D">
          <w:rPr>
            <w:rStyle w:val="Hyperlink"/>
            <w:rFonts w:ascii="Arial" w:hAnsi="Arial" w:cs="Arial"/>
            <w:sz w:val="22"/>
            <w:szCs w:val="22"/>
          </w:rPr>
          <w:t>peetersevy@hotmail.com</w:t>
        </w:r>
      </w:hyperlink>
    </w:p>
    <w:p w14:paraId="56446678" w14:textId="5A44AA52" w:rsidR="00F73EFE" w:rsidRDefault="00F73EF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in 1B: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juf Kim Coenen, </w:t>
      </w:r>
      <w:hyperlink r:id="rId13" w:history="1">
        <w:r w:rsidRPr="007E094D">
          <w:rPr>
            <w:rStyle w:val="Hyperlink"/>
            <w:rFonts w:ascii="Arial" w:hAnsi="Arial" w:cs="Arial"/>
            <w:sz w:val="22"/>
            <w:szCs w:val="22"/>
          </w:rPr>
          <w:t>coenenkim7@hotmail.com</w:t>
        </w:r>
      </w:hyperlink>
    </w:p>
    <w:p w14:paraId="455DB92E" w14:textId="6818074B" w:rsidR="00F73EFE" w:rsidRDefault="00F73EFE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1C: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juf Graciëlla Maninfior, </w:t>
      </w:r>
      <w:hyperlink r:id="rId14" w:history="1">
        <w:r w:rsidRPr="007E094D">
          <w:rPr>
            <w:rStyle w:val="Hyperlink"/>
            <w:rFonts w:ascii="Arial" w:hAnsi="Arial" w:cs="Arial"/>
            <w:sz w:val="22"/>
            <w:szCs w:val="22"/>
          </w:rPr>
          <w:t>graciella.maninfior@gmail.com</w:t>
        </w:r>
      </w:hyperlink>
    </w:p>
    <w:p w14:paraId="41B4FFF6" w14:textId="38FF3A44" w:rsidR="00F73EFE" w:rsidRDefault="00AE0F0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1D: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juf Ine Drijkoningen,</w:t>
      </w:r>
      <w:r w:rsidR="00F73EFE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7E094D">
          <w:rPr>
            <w:rStyle w:val="Hyperlink"/>
            <w:rFonts w:ascii="Arial" w:hAnsi="Arial" w:cs="Arial"/>
            <w:sz w:val="22"/>
            <w:szCs w:val="22"/>
          </w:rPr>
          <w:t>ine.drijkoningen@hotmail.com</w:t>
        </w:r>
      </w:hyperlink>
    </w:p>
    <w:p w14:paraId="54CFBDDC" w14:textId="543CB7E7" w:rsidR="00AE0F07" w:rsidRDefault="00AE0F0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</w:p>
    <w:p w14:paraId="3867F455" w14:textId="203DDF39" w:rsidR="00AE0F07" w:rsidRDefault="00AE0F0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AE0F07">
        <w:rPr>
          <w:rFonts w:ascii="Arial" w:hAnsi="Arial" w:cs="Arial"/>
          <w:b/>
          <w:bCs/>
          <w:sz w:val="22"/>
          <w:szCs w:val="22"/>
        </w:rPr>
        <w:t>De geplande info-avond van 3 september</w:t>
      </w:r>
      <w:r>
        <w:rPr>
          <w:rFonts w:ascii="Arial" w:hAnsi="Arial" w:cs="Arial"/>
          <w:sz w:val="22"/>
          <w:szCs w:val="22"/>
        </w:rPr>
        <w:t xml:space="preserve"> blijft behouden, maar mits aanpassing, omwille van C</w:t>
      </w:r>
      <w:r w:rsidR="00F76012">
        <w:rPr>
          <w:rFonts w:ascii="Arial" w:hAnsi="Arial" w:cs="Arial"/>
          <w:sz w:val="22"/>
          <w:szCs w:val="22"/>
        </w:rPr>
        <w:t>OVID-19</w:t>
      </w:r>
      <w:r>
        <w:rPr>
          <w:rFonts w:ascii="Arial" w:hAnsi="Arial" w:cs="Arial"/>
          <w:sz w:val="22"/>
          <w:szCs w:val="22"/>
        </w:rPr>
        <w:t>:</w:t>
      </w:r>
    </w:p>
    <w:p w14:paraId="3BDF6376" w14:textId="2DDD0562" w:rsidR="00AE0F07" w:rsidRDefault="00AE0F0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Om </w:t>
      </w:r>
      <w:r w:rsidRPr="00AE0F07">
        <w:rPr>
          <w:rFonts w:ascii="Arial" w:hAnsi="Arial" w:cs="Arial"/>
          <w:b/>
          <w:bCs/>
          <w:sz w:val="22"/>
          <w:szCs w:val="22"/>
        </w:rPr>
        <w:t>19 uur verwachten we één van beide ouders van klassen 1B en 1C in de eetzaal van SBS2</w:t>
      </w:r>
      <w:r>
        <w:rPr>
          <w:rFonts w:ascii="Arial" w:hAnsi="Arial" w:cs="Arial"/>
          <w:sz w:val="22"/>
          <w:szCs w:val="22"/>
        </w:rPr>
        <w:t>, zelfde ingang 1, zoals hierboven omschreven. U krijgt een uiteenzetting van maximum 3 kwartiers, gegeven door juf Kim en juf Graciëlla. Zij doen u de werking van het eerste leerjaar uit de doeken.</w:t>
      </w:r>
    </w:p>
    <w:p w14:paraId="13245F64" w14:textId="00A9593D" w:rsidR="00AE0F07" w:rsidRDefault="00AE0F07" w:rsidP="00E31BDC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AE0F07">
        <w:rPr>
          <w:rFonts w:ascii="Arial" w:hAnsi="Arial" w:cs="Arial"/>
          <w:b/>
          <w:bCs/>
          <w:sz w:val="22"/>
          <w:szCs w:val="22"/>
        </w:rPr>
        <w:t xml:space="preserve">Om 20 uur verwachten één van beide ouders </w:t>
      </w:r>
      <w:r>
        <w:rPr>
          <w:rFonts w:ascii="Arial" w:hAnsi="Arial" w:cs="Arial"/>
          <w:b/>
          <w:bCs/>
          <w:sz w:val="22"/>
          <w:szCs w:val="22"/>
        </w:rPr>
        <w:t xml:space="preserve">van klassen 1A en 1D in diezelfde eetzaal. Juf Evy en juf Ine </w:t>
      </w:r>
      <w:r w:rsidRPr="00AE0F07">
        <w:rPr>
          <w:rFonts w:ascii="Arial" w:hAnsi="Arial" w:cs="Arial"/>
          <w:sz w:val="22"/>
          <w:szCs w:val="22"/>
        </w:rPr>
        <w:t>vertellen dan over de klaswerking.</w:t>
      </w:r>
    </w:p>
    <w:p w14:paraId="7BD1303B" w14:textId="4CC3EABB" w:rsidR="00F76012" w:rsidRPr="00F76012" w:rsidRDefault="00F76012" w:rsidP="00E31BDC">
      <w:pPr>
        <w:pStyle w:val="paragrap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76012">
        <w:rPr>
          <w:rFonts w:ascii="Arial" w:hAnsi="Arial" w:cs="Arial"/>
          <w:b/>
          <w:bCs/>
          <w:sz w:val="22"/>
          <w:szCs w:val="22"/>
        </w:rPr>
        <w:t>Gelieve</w:t>
      </w:r>
      <w:r w:rsidR="00A01BF3">
        <w:rPr>
          <w:rFonts w:ascii="Arial" w:hAnsi="Arial" w:cs="Arial"/>
          <w:b/>
          <w:bCs/>
          <w:sz w:val="22"/>
          <w:szCs w:val="22"/>
        </w:rPr>
        <w:t xml:space="preserve"> die avond</w:t>
      </w:r>
      <w:r w:rsidRPr="00F76012">
        <w:rPr>
          <w:rFonts w:ascii="Arial" w:hAnsi="Arial" w:cs="Arial"/>
          <w:b/>
          <w:bCs/>
          <w:sz w:val="22"/>
          <w:szCs w:val="22"/>
        </w:rPr>
        <w:t xml:space="preserve"> een mondmasker te dragen en de afstand te respecteren.</w:t>
      </w:r>
    </w:p>
    <w:p w14:paraId="3B113A0B" w14:textId="77777777" w:rsidR="000735B6" w:rsidRPr="00F76012" w:rsidRDefault="000735B6" w:rsidP="000735B6">
      <w:pPr>
        <w:spacing w:after="200" w:line="240" w:lineRule="auto"/>
        <w:ind w:left="720"/>
        <w:contextualSpacing/>
        <w:rPr>
          <w:rFonts w:ascii="Arial" w:hAnsi="Arial" w:cs="Arial"/>
          <w:b/>
          <w:bCs/>
        </w:rPr>
      </w:pPr>
      <w:bookmarkStart w:id="0" w:name="_Hlk41287856"/>
    </w:p>
    <w:bookmarkEnd w:id="0"/>
    <w:p w14:paraId="1EEC8AF2" w14:textId="226A632B" w:rsidR="005A1DB7" w:rsidRDefault="005A1DB7" w:rsidP="000735B6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  <w:r w:rsidRPr="005A1DB7">
        <w:rPr>
          <w:rFonts w:ascii="Arial" w:eastAsia="Times New Roman" w:hAnsi="Arial" w:cs="Arial"/>
          <w:bCs/>
          <w:lang w:eastAsia="nl-BE"/>
        </w:rPr>
        <w:t>We rekenen op het nodige respect voor deze specifieke schoolse aanpassingen/maatregelen</w:t>
      </w:r>
      <w:r>
        <w:rPr>
          <w:rFonts w:ascii="Arial" w:eastAsia="Times New Roman" w:hAnsi="Arial" w:cs="Arial"/>
          <w:bCs/>
          <w:lang w:eastAsia="nl-BE"/>
        </w:rPr>
        <w:t xml:space="preserve"> en danken u voor het begrip.</w:t>
      </w:r>
    </w:p>
    <w:p w14:paraId="7FF57296" w14:textId="0639F1E3" w:rsidR="00F43E3E" w:rsidRDefault="00F43E3E" w:rsidP="000735B6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</w:p>
    <w:p w14:paraId="4EB07233" w14:textId="28BF1791" w:rsidR="00EB4A89" w:rsidRPr="00F04E08" w:rsidRDefault="00F43E3E" w:rsidP="00F76012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l-BE"/>
        </w:rPr>
      </w:pPr>
      <w:r w:rsidRPr="00F04E08">
        <w:rPr>
          <w:rFonts w:ascii="Arial" w:eastAsia="Times New Roman" w:hAnsi="Arial" w:cs="Arial"/>
          <w:bCs/>
          <w:lang w:eastAsia="nl-BE"/>
        </w:rPr>
        <w:t>Verder wensen wij uw kinderen een schitterende start van het nieuwe schooljaar!</w:t>
      </w:r>
    </w:p>
    <w:p w14:paraId="74CA6ED2" w14:textId="77777777" w:rsidR="00F43E3E" w:rsidRPr="00C26ECE" w:rsidRDefault="00F43E3E">
      <w:pPr>
        <w:rPr>
          <w:rFonts w:ascii="Arial" w:hAnsi="Arial" w:cs="Arial"/>
        </w:rPr>
      </w:pPr>
    </w:p>
    <w:p w14:paraId="061A1141" w14:textId="45F7EAB8" w:rsidR="00315F75" w:rsidRPr="00F76012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 vriendelijke groeten</w:t>
      </w:r>
    </w:p>
    <w:p w14:paraId="18727E9F" w14:textId="77777777" w:rsidR="00EB4A89" w:rsidRPr="00315F75" w:rsidRDefault="00EB4A89" w:rsidP="00E31BDC">
      <w:pPr>
        <w:spacing w:line="240" w:lineRule="auto"/>
        <w:rPr>
          <w:rFonts w:ascii="Arial" w:hAnsi="Arial" w:cs="Arial"/>
          <w:b/>
          <w:bCs/>
          <w:lang w:val="nl-NL"/>
        </w:rPr>
      </w:pPr>
      <w:r w:rsidRPr="00315F75">
        <w:rPr>
          <w:rFonts w:ascii="Arial" w:hAnsi="Arial" w:cs="Arial"/>
          <w:b/>
          <w:bCs/>
          <w:lang w:val="nl-NL"/>
        </w:rPr>
        <w:t>Lut Aerts</w:t>
      </w:r>
      <w:r w:rsidRPr="00315F75">
        <w:rPr>
          <w:rFonts w:ascii="Arial" w:hAnsi="Arial" w:cs="Arial"/>
          <w:b/>
          <w:bCs/>
          <w:lang w:val="nl-NL"/>
        </w:rPr>
        <w:tab/>
      </w:r>
      <w:r w:rsidRPr="00315F75">
        <w:rPr>
          <w:rFonts w:ascii="Arial" w:hAnsi="Arial" w:cs="Arial"/>
          <w:b/>
          <w:bCs/>
          <w:lang w:val="nl-NL"/>
        </w:rPr>
        <w:tab/>
      </w:r>
      <w:r w:rsidRPr="00315F75">
        <w:rPr>
          <w:rFonts w:ascii="Arial" w:hAnsi="Arial" w:cs="Arial"/>
          <w:b/>
          <w:bCs/>
          <w:lang w:val="nl-NL"/>
        </w:rPr>
        <w:tab/>
      </w:r>
      <w:r w:rsidRPr="00315F75">
        <w:rPr>
          <w:rFonts w:ascii="Arial" w:hAnsi="Arial" w:cs="Arial"/>
          <w:b/>
          <w:bCs/>
          <w:lang w:val="nl-NL"/>
        </w:rPr>
        <w:tab/>
      </w:r>
      <w:r w:rsidRPr="00315F75">
        <w:rPr>
          <w:rFonts w:ascii="Arial" w:hAnsi="Arial" w:cs="Arial"/>
          <w:b/>
          <w:bCs/>
          <w:lang w:val="nl-NL"/>
        </w:rPr>
        <w:tab/>
        <w:t>Inge Otten</w:t>
      </w:r>
    </w:p>
    <w:p w14:paraId="7B706822" w14:textId="77777777" w:rsidR="00EB4A89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directeur SBS1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directeur SBS2</w:t>
      </w:r>
    </w:p>
    <w:p w14:paraId="2257E068" w14:textId="77777777" w:rsidR="00EB4A89" w:rsidRDefault="00A01BF3" w:rsidP="00E31BDC">
      <w:pPr>
        <w:spacing w:line="240" w:lineRule="auto"/>
        <w:rPr>
          <w:rFonts w:ascii="Arial" w:hAnsi="Arial" w:cs="Arial"/>
          <w:lang w:val="nl-NL"/>
        </w:rPr>
      </w:pPr>
      <w:hyperlink r:id="rId16" w:history="1">
        <w:r w:rsidR="00EB4A89" w:rsidRPr="00354606">
          <w:rPr>
            <w:rStyle w:val="Hyperlink"/>
            <w:rFonts w:ascii="Arial" w:hAnsi="Arial" w:cs="Arial"/>
            <w:lang w:val="nl-NL"/>
          </w:rPr>
          <w:t>lutgarde.aerts@dilsen-stokkem.be</w:t>
        </w:r>
      </w:hyperlink>
      <w:r w:rsidR="00EB4A89">
        <w:rPr>
          <w:rFonts w:ascii="Arial" w:hAnsi="Arial" w:cs="Arial"/>
          <w:lang w:val="nl-NL"/>
        </w:rPr>
        <w:tab/>
      </w:r>
      <w:r w:rsidR="00EB4A89">
        <w:rPr>
          <w:rFonts w:ascii="Arial" w:hAnsi="Arial" w:cs="Arial"/>
          <w:lang w:val="nl-NL"/>
        </w:rPr>
        <w:tab/>
      </w:r>
      <w:hyperlink r:id="rId17" w:history="1">
        <w:r w:rsidR="00EB4A89" w:rsidRPr="00354606">
          <w:rPr>
            <w:rStyle w:val="Hyperlink"/>
            <w:rFonts w:ascii="Arial" w:hAnsi="Arial" w:cs="Arial"/>
            <w:lang w:val="nl-NL"/>
          </w:rPr>
          <w:t>inge.otten@dilsen-stokkem.be</w:t>
        </w:r>
      </w:hyperlink>
    </w:p>
    <w:p w14:paraId="2048B998" w14:textId="77777777" w:rsidR="00EB4A89" w:rsidRPr="00C94501" w:rsidRDefault="00EB4A89" w:rsidP="00E31BDC">
      <w:pPr>
        <w:spacing w:line="24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089/79 08 70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089/79 08 69</w:t>
      </w:r>
    </w:p>
    <w:sectPr w:rsidR="00EB4A89" w:rsidRPr="00C94501" w:rsidSect="0027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4687" w14:textId="77777777" w:rsidR="00AC4973" w:rsidRDefault="00AC4973" w:rsidP="007478E3">
      <w:pPr>
        <w:spacing w:after="0" w:line="240" w:lineRule="auto"/>
      </w:pPr>
      <w:r>
        <w:separator/>
      </w:r>
    </w:p>
  </w:endnote>
  <w:endnote w:type="continuationSeparator" w:id="0">
    <w:p w14:paraId="65F2ED15" w14:textId="77777777" w:rsidR="00AC4973" w:rsidRDefault="00AC4973" w:rsidP="0074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2848" w14:textId="77777777" w:rsidR="00AC4973" w:rsidRDefault="00AC4973" w:rsidP="007478E3">
      <w:pPr>
        <w:spacing w:after="0" w:line="240" w:lineRule="auto"/>
      </w:pPr>
      <w:r>
        <w:separator/>
      </w:r>
    </w:p>
  </w:footnote>
  <w:footnote w:type="continuationSeparator" w:id="0">
    <w:p w14:paraId="37879484" w14:textId="77777777" w:rsidR="00AC4973" w:rsidRDefault="00AC4973" w:rsidP="0074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6C46"/>
    <w:multiLevelType w:val="multilevel"/>
    <w:tmpl w:val="04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621D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547F2"/>
    <w:multiLevelType w:val="hybridMultilevel"/>
    <w:tmpl w:val="06C4DD1C"/>
    <w:lvl w:ilvl="0" w:tplc="E3A0F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A091E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F5059"/>
    <w:multiLevelType w:val="hybridMultilevel"/>
    <w:tmpl w:val="E75E905E"/>
    <w:lvl w:ilvl="0" w:tplc="FF7E49C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E157D1"/>
    <w:multiLevelType w:val="hybridMultilevel"/>
    <w:tmpl w:val="4CFCD57A"/>
    <w:lvl w:ilvl="0" w:tplc="0813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365D5611"/>
    <w:multiLevelType w:val="hybridMultilevel"/>
    <w:tmpl w:val="07349B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4211"/>
    <w:multiLevelType w:val="hybridMultilevel"/>
    <w:tmpl w:val="633450CC"/>
    <w:lvl w:ilvl="0" w:tplc="E0747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12D0"/>
    <w:multiLevelType w:val="hybridMultilevel"/>
    <w:tmpl w:val="9FC00C14"/>
    <w:lvl w:ilvl="0" w:tplc="DD464D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495542"/>
    <w:multiLevelType w:val="hybridMultilevel"/>
    <w:tmpl w:val="785E3AB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C9B0F3A"/>
    <w:multiLevelType w:val="hybridMultilevel"/>
    <w:tmpl w:val="175A3FEE"/>
    <w:lvl w:ilvl="0" w:tplc="FC3C1C60">
      <w:start w:val="15"/>
      <w:numFmt w:val="decimal"/>
      <w:lvlText w:val="%1"/>
      <w:lvlJc w:val="left"/>
      <w:pPr>
        <w:ind w:left="1428" w:hanging="360"/>
      </w:pPr>
      <w:rPr>
        <w:rFonts w:eastAsia="Times New Roman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6D3A71"/>
    <w:multiLevelType w:val="multilevel"/>
    <w:tmpl w:val="5AA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7517D"/>
    <w:multiLevelType w:val="hybridMultilevel"/>
    <w:tmpl w:val="7B46A1A0"/>
    <w:lvl w:ilvl="0" w:tplc="7450995A">
      <w:start w:val="15"/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FB750B"/>
    <w:multiLevelType w:val="hybridMultilevel"/>
    <w:tmpl w:val="3B326B2A"/>
    <w:lvl w:ilvl="0" w:tplc="47A4AA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105B0"/>
    <w:multiLevelType w:val="hybridMultilevel"/>
    <w:tmpl w:val="4ED22C3E"/>
    <w:lvl w:ilvl="0" w:tplc="09045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D765A2"/>
    <w:multiLevelType w:val="multilevel"/>
    <w:tmpl w:val="659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3"/>
    <w:rsid w:val="000735B6"/>
    <w:rsid w:val="000A7878"/>
    <w:rsid w:val="000C73B1"/>
    <w:rsid w:val="000F573C"/>
    <w:rsid w:val="00163F1A"/>
    <w:rsid w:val="001867D0"/>
    <w:rsid w:val="0027746D"/>
    <w:rsid w:val="00287CF7"/>
    <w:rsid w:val="0029147E"/>
    <w:rsid w:val="002D3E21"/>
    <w:rsid w:val="0030705D"/>
    <w:rsid w:val="00315F75"/>
    <w:rsid w:val="00336231"/>
    <w:rsid w:val="003555C1"/>
    <w:rsid w:val="00420171"/>
    <w:rsid w:val="00495D11"/>
    <w:rsid w:val="0053411C"/>
    <w:rsid w:val="005459A0"/>
    <w:rsid w:val="005A1DB7"/>
    <w:rsid w:val="005C62F5"/>
    <w:rsid w:val="005D0807"/>
    <w:rsid w:val="00620D39"/>
    <w:rsid w:val="00621E4E"/>
    <w:rsid w:val="00626F09"/>
    <w:rsid w:val="007240C7"/>
    <w:rsid w:val="0074574F"/>
    <w:rsid w:val="00747572"/>
    <w:rsid w:val="007478E3"/>
    <w:rsid w:val="0075120D"/>
    <w:rsid w:val="0079304A"/>
    <w:rsid w:val="00796F63"/>
    <w:rsid w:val="007E0D14"/>
    <w:rsid w:val="0081360F"/>
    <w:rsid w:val="00906467"/>
    <w:rsid w:val="009F6EFB"/>
    <w:rsid w:val="00A01BF3"/>
    <w:rsid w:val="00A97D2E"/>
    <w:rsid w:val="00AC4973"/>
    <w:rsid w:val="00AD7A34"/>
    <w:rsid w:val="00AE0F07"/>
    <w:rsid w:val="00AF695F"/>
    <w:rsid w:val="00B068CE"/>
    <w:rsid w:val="00B06A9E"/>
    <w:rsid w:val="00B422E0"/>
    <w:rsid w:val="00B439C9"/>
    <w:rsid w:val="00B47AF4"/>
    <w:rsid w:val="00B878E5"/>
    <w:rsid w:val="00BF551D"/>
    <w:rsid w:val="00C26ECE"/>
    <w:rsid w:val="00C51789"/>
    <w:rsid w:val="00C846CC"/>
    <w:rsid w:val="00C91CC9"/>
    <w:rsid w:val="00C94501"/>
    <w:rsid w:val="00CB6337"/>
    <w:rsid w:val="00CC38DD"/>
    <w:rsid w:val="00D0138A"/>
    <w:rsid w:val="00D07A5D"/>
    <w:rsid w:val="00D2125C"/>
    <w:rsid w:val="00D53FFC"/>
    <w:rsid w:val="00D60C28"/>
    <w:rsid w:val="00D84FEA"/>
    <w:rsid w:val="00D976D1"/>
    <w:rsid w:val="00DE2963"/>
    <w:rsid w:val="00DF4936"/>
    <w:rsid w:val="00DF5C4B"/>
    <w:rsid w:val="00E03AB4"/>
    <w:rsid w:val="00E23315"/>
    <w:rsid w:val="00E31BDC"/>
    <w:rsid w:val="00E87499"/>
    <w:rsid w:val="00EB13BD"/>
    <w:rsid w:val="00EB4A89"/>
    <w:rsid w:val="00ED1A62"/>
    <w:rsid w:val="00F04E08"/>
    <w:rsid w:val="00F20CE8"/>
    <w:rsid w:val="00F32F23"/>
    <w:rsid w:val="00F43E3E"/>
    <w:rsid w:val="00F501D4"/>
    <w:rsid w:val="00F66E77"/>
    <w:rsid w:val="00F73EFE"/>
    <w:rsid w:val="00F76012"/>
    <w:rsid w:val="00FC374F"/>
    <w:rsid w:val="0141950D"/>
    <w:rsid w:val="01542858"/>
    <w:rsid w:val="0364ACCD"/>
    <w:rsid w:val="04ADEB4D"/>
    <w:rsid w:val="05442077"/>
    <w:rsid w:val="05464ADF"/>
    <w:rsid w:val="0629C1AE"/>
    <w:rsid w:val="065DE343"/>
    <w:rsid w:val="068262A2"/>
    <w:rsid w:val="087F6D7D"/>
    <w:rsid w:val="08DE79A5"/>
    <w:rsid w:val="09010FD3"/>
    <w:rsid w:val="0926C73A"/>
    <w:rsid w:val="0935EF80"/>
    <w:rsid w:val="0A0E46AD"/>
    <w:rsid w:val="0C965B6E"/>
    <w:rsid w:val="0D86A3C2"/>
    <w:rsid w:val="0FA70B44"/>
    <w:rsid w:val="10237C0F"/>
    <w:rsid w:val="107A6A18"/>
    <w:rsid w:val="109691C2"/>
    <w:rsid w:val="116F6BA7"/>
    <w:rsid w:val="11AD6776"/>
    <w:rsid w:val="121871FA"/>
    <w:rsid w:val="128A86E7"/>
    <w:rsid w:val="1350C4C4"/>
    <w:rsid w:val="138183E4"/>
    <w:rsid w:val="142B3ACA"/>
    <w:rsid w:val="148AA550"/>
    <w:rsid w:val="14D6824D"/>
    <w:rsid w:val="14DB9F64"/>
    <w:rsid w:val="151DCC3F"/>
    <w:rsid w:val="1721175E"/>
    <w:rsid w:val="1A54C748"/>
    <w:rsid w:val="1A743ED0"/>
    <w:rsid w:val="1BBB4125"/>
    <w:rsid w:val="1C876584"/>
    <w:rsid w:val="1DEE9EB9"/>
    <w:rsid w:val="1DFA6B04"/>
    <w:rsid w:val="1E38F8F3"/>
    <w:rsid w:val="1E43BD50"/>
    <w:rsid w:val="1E5225F0"/>
    <w:rsid w:val="201186DF"/>
    <w:rsid w:val="21D5525B"/>
    <w:rsid w:val="23EBDD12"/>
    <w:rsid w:val="23FDB4A1"/>
    <w:rsid w:val="270F4B04"/>
    <w:rsid w:val="273F9950"/>
    <w:rsid w:val="278FC0FA"/>
    <w:rsid w:val="27A211ED"/>
    <w:rsid w:val="2AFC5484"/>
    <w:rsid w:val="2C4F8DC6"/>
    <w:rsid w:val="2EE07D33"/>
    <w:rsid w:val="30EBCE16"/>
    <w:rsid w:val="32FFA17D"/>
    <w:rsid w:val="33D0C0AD"/>
    <w:rsid w:val="34259C02"/>
    <w:rsid w:val="34DA2011"/>
    <w:rsid w:val="355869D1"/>
    <w:rsid w:val="357D27D3"/>
    <w:rsid w:val="358F390A"/>
    <w:rsid w:val="360998BE"/>
    <w:rsid w:val="3613E437"/>
    <w:rsid w:val="370E5618"/>
    <w:rsid w:val="3759A3C3"/>
    <w:rsid w:val="3781ECD5"/>
    <w:rsid w:val="37CC8E38"/>
    <w:rsid w:val="3855C2B6"/>
    <w:rsid w:val="3878D6F6"/>
    <w:rsid w:val="3948DFF2"/>
    <w:rsid w:val="3A3A0BE2"/>
    <w:rsid w:val="3BFC5F7E"/>
    <w:rsid w:val="3C2A5396"/>
    <w:rsid w:val="3EC4C464"/>
    <w:rsid w:val="3F4737A6"/>
    <w:rsid w:val="3F639225"/>
    <w:rsid w:val="404C4481"/>
    <w:rsid w:val="4159C28D"/>
    <w:rsid w:val="424A8E0D"/>
    <w:rsid w:val="44667E72"/>
    <w:rsid w:val="44AEDA53"/>
    <w:rsid w:val="44BE0B62"/>
    <w:rsid w:val="45168D94"/>
    <w:rsid w:val="46052690"/>
    <w:rsid w:val="4622CF84"/>
    <w:rsid w:val="47E6D555"/>
    <w:rsid w:val="48C2AB84"/>
    <w:rsid w:val="4A30EC29"/>
    <w:rsid w:val="4A8F7A6F"/>
    <w:rsid w:val="4B778AAC"/>
    <w:rsid w:val="4C5F90AB"/>
    <w:rsid w:val="4C6F4068"/>
    <w:rsid w:val="4CB57327"/>
    <w:rsid w:val="4DB96FD1"/>
    <w:rsid w:val="4DCB9E49"/>
    <w:rsid w:val="4EE259F8"/>
    <w:rsid w:val="4FA8B58C"/>
    <w:rsid w:val="505718CE"/>
    <w:rsid w:val="5137065A"/>
    <w:rsid w:val="525F9A68"/>
    <w:rsid w:val="530CFD79"/>
    <w:rsid w:val="54BE6992"/>
    <w:rsid w:val="56E2C2EE"/>
    <w:rsid w:val="57801E22"/>
    <w:rsid w:val="57803AC8"/>
    <w:rsid w:val="57E9D4B9"/>
    <w:rsid w:val="58084D4E"/>
    <w:rsid w:val="58E13FFD"/>
    <w:rsid w:val="59F94C3F"/>
    <w:rsid w:val="5DEB2A48"/>
    <w:rsid w:val="5EF340B1"/>
    <w:rsid w:val="5FB6CAC1"/>
    <w:rsid w:val="5FE4A7BC"/>
    <w:rsid w:val="613C44E3"/>
    <w:rsid w:val="62849199"/>
    <w:rsid w:val="636D127B"/>
    <w:rsid w:val="63BE49F8"/>
    <w:rsid w:val="641C388E"/>
    <w:rsid w:val="644D3620"/>
    <w:rsid w:val="663FD304"/>
    <w:rsid w:val="66A7119E"/>
    <w:rsid w:val="6ABC1BD9"/>
    <w:rsid w:val="6AFADCE1"/>
    <w:rsid w:val="6B1DC886"/>
    <w:rsid w:val="6E85C278"/>
    <w:rsid w:val="6EE14460"/>
    <w:rsid w:val="6FA8B08D"/>
    <w:rsid w:val="6FCF1267"/>
    <w:rsid w:val="713F2F01"/>
    <w:rsid w:val="723B3EC6"/>
    <w:rsid w:val="72772D28"/>
    <w:rsid w:val="72DC9557"/>
    <w:rsid w:val="735DB605"/>
    <w:rsid w:val="749CC998"/>
    <w:rsid w:val="759E63FD"/>
    <w:rsid w:val="75D0B099"/>
    <w:rsid w:val="79D3A37C"/>
    <w:rsid w:val="7A8A6A3F"/>
    <w:rsid w:val="7C741B50"/>
    <w:rsid w:val="7CCC9CC6"/>
    <w:rsid w:val="7E1B9F9C"/>
    <w:rsid w:val="7E5758F9"/>
    <w:rsid w:val="7EB792C2"/>
    <w:rsid w:val="7FEB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0FF4D6"/>
  <w15:docId w15:val="{84F9FE4B-E73F-46ED-BA84-B46D55F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D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4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7478E3"/>
  </w:style>
  <w:style w:type="character" w:customStyle="1" w:styleId="eop">
    <w:name w:val="eop"/>
    <w:basedOn w:val="Standaardalinea-lettertype"/>
    <w:rsid w:val="007478E3"/>
  </w:style>
  <w:style w:type="character" w:customStyle="1" w:styleId="spellingerror">
    <w:name w:val="spellingerror"/>
    <w:basedOn w:val="Standaardalinea-lettertype"/>
    <w:rsid w:val="007478E3"/>
  </w:style>
  <w:style w:type="paragraph" w:styleId="Ballontekst">
    <w:name w:val="Balloon Text"/>
    <w:basedOn w:val="Standaard"/>
    <w:link w:val="BallontekstChar"/>
    <w:uiPriority w:val="99"/>
    <w:semiHidden/>
    <w:unhideWhenUsed/>
    <w:rsid w:val="0074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8E3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74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746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746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DF5C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5C4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C4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enenkim7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etersevy@hotmail.com" TargetMode="External"/><Relationship Id="rId17" Type="http://schemas.openxmlformats.org/officeDocument/2006/relationships/hyperlink" Target="mailto:inge.otten@dilsen-stokkem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tgarde.aerts@dilsen-stokkem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e.drijkoningen@hotmail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aciella.maninfior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36d36097-b9cb-4ee0-8ae8-3a7ad55c8858">Agenda</Documentsoort>
    <Jaar xmlns="36d36097-b9cb-4ee0-8ae8-3a7ad55c8858">2017</J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1" ma:contentTypeDescription="Een nieuw document maken." ma:contentTypeScope="" ma:versionID="9d4aa350d20fb80d7da61232ee4c7c2d">
  <xsd:schema xmlns:xsd="http://www.w3.org/2001/XMLSchema" xmlns:xs="http://www.w3.org/2001/XMLSchema" xmlns:p="http://schemas.microsoft.com/office/2006/metadata/properties" xmlns:ns2="36d36097-b9cb-4ee0-8ae8-3a7ad55c8858" xmlns:ns3="e9e6abc0-607e-4d67-8b7d-73cd95b04fd6" targetNamespace="http://schemas.microsoft.com/office/2006/metadata/properties" ma:root="true" ma:fieldsID="052f0088bba159f3990820d5d2ec0e58" ns2:_="" ns3:_="">
    <xsd:import namespace="36d36097-b9cb-4ee0-8ae8-3a7ad55c8858"/>
    <xsd:import namespace="e9e6abc0-607e-4d67-8b7d-73cd95b04fd6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17" ma:format="Dropdown" ma:internalName="Jaar" ma:readOnly="false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DE8DB-2083-4365-951D-3EE517F637F4}">
  <ds:schemaRefs>
    <ds:schemaRef ds:uri="http://schemas.microsoft.com/office/2006/metadata/properties"/>
    <ds:schemaRef ds:uri="http://schemas.microsoft.com/office/infopath/2007/PartnerControls"/>
    <ds:schemaRef ds:uri="36d36097-b9cb-4ee0-8ae8-3a7ad55c8858"/>
  </ds:schemaRefs>
</ds:datastoreItem>
</file>

<file path=customXml/itemProps2.xml><?xml version="1.0" encoding="utf-8"?>
<ds:datastoreItem xmlns:ds="http://schemas.openxmlformats.org/officeDocument/2006/customXml" ds:itemID="{D0006DD1-881F-4491-A259-BD57DA8E7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36097-b9cb-4ee0-8ae8-3a7ad55c8858"/>
    <ds:schemaRef ds:uri="e9e6abc0-607e-4d67-8b7d-73cd95b0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5ECC3-D397-4D0E-AC55-BB7D2FD5B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 Frieda</dc:creator>
  <cp:lastModifiedBy>Lutgarde Aerts</cp:lastModifiedBy>
  <cp:revision>4</cp:revision>
  <cp:lastPrinted>2020-08-21T12:08:00Z</cp:lastPrinted>
  <dcterms:created xsi:type="dcterms:W3CDTF">2020-08-21T13:47:00Z</dcterms:created>
  <dcterms:modified xsi:type="dcterms:W3CDTF">2020-08-22T04:51:00Z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