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9" w:type="dxa"/>
        <w:tblCellMar>
          <w:left w:w="70" w:type="dxa"/>
          <w:right w:w="70" w:type="dxa"/>
        </w:tblCellMar>
        <w:tblLook w:val="0000" w:firstRow="0" w:lastRow="0" w:firstColumn="0" w:lastColumn="0" w:noHBand="0" w:noVBand="0"/>
      </w:tblPr>
      <w:tblGrid>
        <w:gridCol w:w="1785"/>
        <w:gridCol w:w="7561"/>
      </w:tblGrid>
      <w:tr w:rsidR="00D976D1" w:rsidRPr="00A04E09" w14:paraId="04B90950" w14:textId="77777777" w:rsidTr="00141D43">
        <w:trPr>
          <w:trHeight w:val="1833"/>
        </w:trPr>
        <w:tc>
          <w:tcPr>
            <w:tcW w:w="1785" w:type="dxa"/>
            <w:tcBorders>
              <w:top w:val="single" w:sz="4" w:space="0" w:color="auto"/>
              <w:left w:val="single" w:sz="4" w:space="0" w:color="auto"/>
              <w:bottom w:val="single" w:sz="4" w:space="0" w:color="auto"/>
            </w:tcBorders>
          </w:tcPr>
          <w:p w14:paraId="75D6B960" w14:textId="77777777" w:rsidR="00D976D1" w:rsidRPr="00E84870" w:rsidRDefault="00D976D1" w:rsidP="00141D43">
            <w:pPr>
              <w:jc w:val="center"/>
              <w:rPr>
                <w:lang w:val="nl-NL"/>
              </w:rPr>
            </w:pPr>
            <w:r w:rsidRPr="00E84870">
              <w:rPr>
                <w:noProof/>
                <w:lang w:val="nl-NL"/>
              </w:rPr>
              <w:drawing>
                <wp:anchor distT="0" distB="0" distL="114300" distR="114300" simplePos="0" relativeHeight="251659264" behindDoc="1" locked="0" layoutInCell="1" allowOverlap="1" wp14:anchorId="2104BE75" wp14:editId="4E0B57DC">
                  <wp:simplePos x="0" y="0"/>
                  <wp:positionH relativeFrom="column">
                    <wp:posOffset>845185</wp:posOffset>
                  </wp:positionH>
                  <wp:positionV relativeFrom="paragraph">
                    <wp:posOffset>137795</wp:posOffset>
                  </wp:positionV>
                  <wp:extent cx="597535" cy="678815"/>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870">
              <w:rPr>
                <w:noProof/>
                <w:lang w:val="nl-NL"/>
              </w:rPr>
              <w:drawing>
                <wp:anchor distT="0" distB="0" distL="114300" distR="114300" simplePos="0" relativeHeight="251660288" behindDoc="1" locked="0" layoutInCell="1" allowOverlap="1" wp14:anchorId="24366618" wp14:editId="55F77205">
                  <wp:simplePos x="0" y="0"/>
                  <wp:positionH relativeFrom="column">
                    <wp:posOffset>75565</wp:posOffset>
                  </wp:positionH>
                  <wp:positionV relativeFrom="paragraph">
                    <wp:posOffset>130175</wp:posOffset>
                  </wp:positionV>
                  <wp:extent cx="720090" cy="655320"/>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 xml:space="preserve"> </w:t>
            </w:r>
          </w:p>
          <w:p w14:paraId="49928C2A" w14:textId="77777777" w:rsidR="00D976D1" w:rsidRPr="00E84870" w:rsidRDefault="00D976D1" w:rsidP="00141D43">
            <w:pPr>
              <w:jc w:val="center"/>
              <w:rPr>
                <w:lang w:val="nl-NL"/>
              </w:rPr>
            </w:pPr>
          </w:p>
          <w:p w14:paraId="1618090B" w14:textId="77777777" w:rsidR="00D976D1" w:rsidRPr="00E84870" w:rsidRDefault="00D976D1" w:rsidP="00141D43">
            <w:pPr>
              <w:jc w:val="center"/>
              <w:rPr>
                <w:lang w:val="nl-NL"/>
              </w:rPr>
            </w:pPr>
          </w:p>
        </w:tc>
        <w:tc>
          <w:tcPr>
            <w:tcW w:w="7561" w:type="dxa"/>
            <w:tcBorders>
              <w:top w:val="single" w:sz="4" w:space="0" w:color="auto"/>
              <w:bottom w:val="single" w:sz="4" w:space="0" w:color="auto"/>
              <w:right w:val="single" w:sz="4" w:space="0" w:color="auto"/>
            </w:tcBorders>
            <w:vAlign w:val="center"/>
          </w:tcPr>
          <w:p w14:paraId="331FA00C" w14:textId="77777777" w:rsidR="00D976D1" w:rsidRPr="00E84870" w:rsidRDefault="00D976D1" w:rsidP="00141D43">
            <w:pPr>
              <w:keepNext/>
              <w:ind w:left="360"/>
              <w:jc w:val="center"/>
              <w:outlineLvl w:val="0"/>
              <w:rPr>
                <w:rFonts w:cs="Arial"/>
                <w:b/>
                <w:bCs/>
                <w:sz w:val="24"/>
                <w:szCs w:val="24"/>
                <w:lang w:val="nl-NL"/>
              </w:rPr>
            </w:pPr>
            <w:r w:rsidRPr="00E84870">
              <w:rPr>
                <w:rFonts w:cs="Arial"/>
                <w:b/>
                <w:bCs/>
                <w:sz w:val="24"/>
                <w:szCs w:val="24"/>
                <w:lang w:val="nl-NL"/>
              </w:rPr>
              <w:t>Stedelijke Basisscholen 1&amp;2 Dilsen</w:t>
            </w:r>
          </w:p>
          <w:p w14:paraId="5F4BB6E9" w14:textId="77777777" w:rsidR="00D976D1" w:rsidRPr="00E84870" w:rsidRDefault="00D976D1" w:rsidP="00141D43">
            <w:pPr>
              <w:spacing w:before="120"/>
              <w:jc w:val="center"/>
              <w:rPr>
                <w:rFonts w:cs="Arial"/>
                <w:sz w:val="24"/>
                <w:szCs w:val="24"/>
                <w:lang w:val="nl-NL"/>
              </w:rPr>
            </w:pPr>
            <w:r w:rsidRPr="00E84870">
              <w:rPr>
                <w:rFonts w:cs="Arial"/>
                <w:sz w:val="24"/>
                <w:szCs w:val="24"/>
                <w:lang w:val="nl-NL"/>
              </w:rPr>
              <w:t>Koning Boudewijnplein 4</w:t>
            </w:r>
          </w:p>
          <w:p w14:paraId="76B4FE94" w14:textId="77777777" w:rsidR="00D976D1" w:rsidRPr="00E84870" w:rsidRDefault="00D976D1" w:rsidP="00141D43">
            <w:pPr>
              <w:jc w:val="center"/>
              <w:rPr>
                <w:rFonts w:cs="Arial"/>
                <w:sz w:val="24"/>
                <w:szCs w:val="24"/>
                <w:lang w:val="nl-NL"/>
              </w:rPr>
            </w:pPr>
            <w:r w:rsidRPr="00E84870">
              <w:rPr>
                <w:rFonts w:cs="Arial"/>
                <w:sz w:val="24"/>
                <w:szCs w:val="24"/>
                <w:lang w:val="nl-NL"/>
              </w:rPr>
              <w:t>3650 Dilsen-Stokkem</w:t>
            </w:r>
          </w:p>
          <w:p w14:paraId="18977039" w14:textId="77777777" w:rsidR="00D976D1" w:rsidRPr="00E84870" w:rsidRDefault="00D976D1" w:rsidP="00141D43">
            <w:pPr>
              <w:jc w:val="center"/>
              <w:rPr>
                <w:lang w:val="nl-NL"/>
              </w:rPr>
            </w:pPr>
            <w:r w:rsidRPr="00E84870">
              <w:rPr>
                <w:rFonts w:cs="Arial"/>
                <w:sz w:val="24"/>
                <w:szCs w:val="24"/>
                <w:lang w:val="nl-NL"/>
              </w:rPr>
              <w:t>089/79 08 70   089/79 08 69</w:t>
            </w:r>
          </w:p>
        </w:tc>
      </w:tr>
    </w:tbl>
    <w:p w14:paraId="07F437A6" w14:textId="77777777" w:rsidR="000735B6" w:rsidRDefault="000735B6" w:rsidP="00C26ECE">
      <w:pPr>
        <w:pStyle w:val="paragraph"/>
        <w:rPr>
          <w:rFonts w:asciiTheme="minorHAnsi" w:hAnsiTheme="minorHAnsi" w:cstheme="minorBidi"/>
          <w:sz w:val="22"/>
          <w:szCs w:val="22"/>
        </w:rPr>
      </w:pPr>
    </w:p>
    <w:p w14:paraId="3F0796A6" w14:textId="0BFB48F9" w:rsidR="7E5758F9" w:rsidRPr="00E31BDC" w:rsidRDefault="7E5758F9" w:rsidP="00C26ECE">
      <w:pPr>
        <w:pStyle w:val="paragraph"/>
        <w:rPr>
          <w:rFonts w:ascii="Arial" w:hAnsi="Arial" w:cs="Arial"/>
          <w:sz w:val="22"/>
          <w:szCs w:val="22"/>
        </w:rPr>
      </w:pPr>
      <w:r w:rsidRPr="00E31BDC">
        <w:rPr>
          <w:rFonts w:ascii="Arial" w:hAnsi="Arial" w:cs="Arial"/>
          <w:sz w:val="22"/>
          <w:szCs w:val="22"/>
        </w:rPr>
        <w:t>Beste ouder</w:t>
      </w:r>
      <w:r w:rsidR="00D60C28">
        <w:rPr>
          <w:rFonts w:ascii="Arial" w:hAnsi="Arial" w:cs="Arial"/>
          <w:sz w:val="22"/>
          <w:szCs w:val="22"/>
        </w:rPr>
        <w:t>(s)</w:t>
      </w:r>
      <w:r w:rsidR="004A3D9B">
        <w:rPr>
          <w:rFonts w:ascii="Arial" w:hAnsi="Arial" w:cs="Arial"/>
          <w:sz w:val="22"/>
          <w:szCs w:val="22"/>
        </w:rPr>
        <w:t xml:space="preserve"> van Erteveld</w:t>
      </w:r>
      <w:r w:rsidR="0029147E">
        <w:rPr>
          <w:rFonts w:ascii="Arial" w:hAnsi="Arial" w:cs="Arial"/>
          <w:sz w:val="22"/>
          <w:szCs w:val="22"/>
        </w:rPr>
        <w:tab/>
      </w:r>
      <w:r w:rsidR="0029147E">
        <w:rPr>
          <w:rFonts w:ascii="Arial" w:hAnsi="Arial" w:cs="Arial"/>
          <w:sz w:val="22"/>
          <w:szCs w:val="22"/>
        </w:rPr>
        <w:tab/>
      </w:r>
      <w:r w:rsidR="0029147E">
        <w:rPr>
          <w:rFonts w:ascii="Arial" w:hAnsi="Arial" w:cs="Arial"/>
          <w:sz w:val="22"/>
          <w:szCs w:val="22"/>
        </w:rPr>
        <w:tab/>
      </w:r>
      <w:r w:rsidR="0029147E">
        <w:rPr>
          <w:rFonts w:ascii="Arial" w:hAnsi="Arial" w:cs="Arial"/>
          <w:sz w:val="22"/>
          <w:szCs w:val="22"/>
        </w:rPr>
        <w:tab/>
      </w:r>
      <w:r w:rsidR="0029147E">
        <w:rPr>
          <w:rFonts w:ascii="Arial" w:hAnsi="Arial" w:cs="Arial"/>
          <w:sz w:val="22"/>
          <w:szCs w:val="22"/>
        </w:rPr>
        <w:tab/>
      </w:r>
      <w:r w:rsidR="0029147E">
        <w:rPr>
          <w:rFonts w:ascii="Arial" w:hAnsi="Arial" w:cs="Arial"/>
          <w:sz w:val="22"/>
          <w:szCs w:val="22"/>
        </w:rPr>
        <w:tab/>
      </w:r>
      <w:r w:rsidR="0029147E">
        <w:rPr>
          <w:rFonts w:ascii="Arial" w:hAnsi="Arial" w:cs="Arial"/>
          <w:sz w:val="22"/>
          <w:szCs w:val="22"/>
        </w:rPr>
        <w:tab/>
        <w:t>augustus 2020</w:t>
      </w:r>
    </w:p>
    <w:p w14:paraId="212B32C0" w14:textId="77777777" w:rsidR="00C26ECE" w:rsidRDefault="00C26ECE" w:rsidP="00C26ECE">
      <w:pPr>
        <w:pStyle w:val="paragraph"/>
        <w:textAlignment w:val="baseline"/>
        <w:rPr>
          <w:rStyle w:val="normaltextrun1"/>
          <w:rFonts w:ascii="Arial" w:hAnsi="Arial" w:cs="Arial"/>
          <w:sz w:val="22"/>
          <w:szCs w:val="22"/>
        </w:rPr>
      </w:pPr>
    </w:p>
    <w:p w14:paraId="1146BE6E" w14:textId="77777777" w:rsidR="000735B6" w:rsidRPr="00E31BDC" w:rsidRDefault="000735B6" w:rsidP="00C26ECE">
      <w:pPr>
        <w:pStyle w:val="paragraph"/>
        <w:textAlignment w:val="baseline"/>
        <w:rPr>
          <w:rStyle w:val="normaltextrun1"/>
          <w:rFonts w:ascii="Arial" w:hAnsi="Arial" w:cs="Arial"/>
          <w:sz w:val="22"/>
          <w:szCs w:val="22"/>
        </w:rPr>
      </w:pPr>
    </w:p>
    <w:p w14:paraId="559A3FDD" w14:textId="7D2C4592" w:rsidR="00D60C28" w:rsidRDefault="00D60C28" w:rsidP="00E31BDC">
      <w:pPr>
        <w:pStyle w:val="paragraph"/>
        <w:textAlignment w:val="baseline"/>
        <w:rPr>
          <w:rFonts w:ascii="Arial" w:hAnsi="Arial" w:cs="Arial"/>
          <w:bCs/>
          <w:sz w:val="22"/>
          <w:szCs w:val="22"/>
        </w:rPr>
      </w:pPr>
      <w:r>
        <w:rPr>
          <w:rFonts w:ascii="Arial" w:hAnsi="Arial" w:cs="Arial"/>
          <w:bCs/>
          <w:sz w:val="22"/>
          <w:szCs w:val="22"/>
        </w:rPr>
        <w:t>Hopelijk heeft u kunnen genieten van een deugddoende</w:t>
      </w:r>
      <w:r w:rsidR="00B439C9">
        <w:rPr>
          <w:rFonts w:ascii="Arial" w:hAnsi="Arial" w:cs="Arial"/>
          <w:bCs/>
          <w:sz w:val="22"/>
          <w:szCs w:val="22"/>
        </w:rPr>
        <w:t>, zonnige</w:t>
      </w:r>
      <w:r>
        <w:rPr>
          <w:rFonts w:ascii="Arial" w:hAnsi="Arial" w:cs="Arial"/>
          <w:bCs/>
          <w:sz w:val="22"/>
          <w:szCs w:val="22"/>
        </w:rPr>
        <w:t xml:space="preserve"> vakantie ondanks de ietwat vreemde tijden.</w:t>
      </w:r>
    </w:p>
    <w:p w14:paraId="62042ACC" w14:textId="7E3820C1" w:rsidR="007478E3" w:rsidRPr="00E31BDC" w:rsidRDefault="00D60C28" w:rsidP="00E31BDC">
      <w:pPr>
        <w:pStyle w:val="paragraph"/>
        <w:textAlignment w:val="baseline"/>
        <w:rPr>
          <w:rStyle w:val="normaltextrun1"/>
          <w:rFonts w:ascii="Arial" w:hAnsi="Arial" w:cs="Arial"/>
          <w:bCs/>
          <w:sz w:val="22"/>
          <w:szCs w:val="22"/>
        </w:rPr>
      </w:pPr>
      <w:r>
        <w:rPr>
          <w:rFonts w:ascii="Arial" w:hAnsi="Arial" w:cs="Arial"/>
          <w:bCs/>
          <w:sz w:val="22"/>
          <w:szCs w:val="22"/>
        </w:rPr>
        <w:t xml:space="preserve">Als school zijn we zeer </w:t>
      </w:r>
      <w:r w:rsidR="0081360F" w:rsidRPr="00E31BDC">
        <w:rPr>
          <w:rFonts w:ascii="Arial" w:hAnsi="Arial" w:cs="Arial"/>
          <w:bCs/>
          <w:sz w:val="22"/>
          <w:szCs w:val="22"/>
        </w:rPr>
        <w:t>blij alle k</w:t>
      </w:r>
      <w:r>
        <w:rPr>
          <w:rFonts w:ascii="Arial" w:hAnsi="Arial" w:cs="Arial"/>
          <w:bCs/>
          <w:sz w:val="22"/>
          <w:szCs w:val="22"/>
        </w:rPr>
        <w:t>inderen</w:t>
      </w:r>
      <w:r w:rsidR="0081360F" w:rsidRPr="00E31BDC">
        <w:rPr>
          <w:rFonts w:ascii="Arial" w:hAnsi="Arial" w:cs="Arial"/>
          <w:bCs/>
          <w:sz w:val="22"/>
          <w:szCs w:val="22"/>
        </w:rPr>
        <w:t xml:space="preserve"> </w:t>
      </w:r>
      <w:r w:rsidR="005459A0" w:rsidRPr="00E31BDC">
        <w:rPr>
          <w:rFonts w:ascii="Arial" w:hAnsi="Arial" w:cs="Arial"/>
          <w:b/>
          <w:sz w:val="22"/>
          <w:szCs w:val="22"/>
        </w:rPr>
        <w:t>voltijds</w:t>
      </w:r>
      <w:r w:rsidR="005459A0" w:rsidRPr="00E31BDC">
        <w:rPr>
          <w:rFonts w:ascii="Arial" w:hAnsi="Arial" w:cs="Arial"/>
          <w:bCs/>
          <w:sz w:val="22"/>
          <w:szCs w:val="22"/>
        </w:rPr>
        <w:t xml:space="preserve"> </w:t>
      </w:r>
      <w:r w:rsidR="0081360F" w:rsidRPr="00E31BDC">
        <w:rPr>
          <w:rFonts w:ascii="Arial" w:hAnsi="Arial" w:cs="Arial"/>
          <w:bCs/>
          <w:sz w:val="22"/>
          <w:szCs w:val="22"/>
        </w:rPr>
        <w:t>te mogen verwelkomen</w:t>
      </w:r>
      <w:r w:rsidR="005459A0" w:rsidRPr="00E31BDC">
        <w:rPr>
          <w:rFonts w:ascii="Arial" w:hAnsi="Arial" w:cs="Arial"/>
          <w:bCs/>
          <w:sz w:val="22"/>
          <w:szCs w:val="22"/>
        </w:rPr>
        <w:t xml:space="preserve">. </w:t>
      </w:r>
    </w:p>
    <w:p w14:paraId="54EAADB9" w14:textId="7DAF497B" w:rsidR="007478E3" w:rsidRPr="00B439C9" w:rsidRDefault="005C62F5" w:rsidP="00E31BDC">
      <w:pPr>
        <w:pStyle w:val="paragraph"/>
        <w:textAlignment w:val="baseline"/>
        <w:rPr>
          <w:rFonts w:ascii="Arial" w:hAnsi="Arial" w:cs="Arial"/>
          <w:sz w:val="22"/>
          <w:szCs w:val="22"/>
        </w:rPr>
      </w:pPr>
      <w:r w:rsidRPr="00E31BDC">
        <w:rPr>
          <w:rFonts w:ascii="Arial" w:hAnsi="Arial" w:cs="Arial"/>
          <w:sz w:val="22"/>
          <w:szCs w:val="22"/>
        </w:rPr>
        <w:t xml:space="preserve">De </w:t>
      </w:r>
      <w:r w:rsidRPr="00B439C9">
        <w:rPr>
          <w:rFonts w:ascii="Arial" w:hAnsi="Arial" w:cs="Arial"/>
          <w:sz w:val="22"/>
          <w:szCs w:val="22"/>
        </w:rPr>
        <w:t>veiligheid van onze</w:t>
      </w:r>
      <w:r w:rsidR="00620D39" w:rsidRPr="00B439C9">
        <w:rPr>
          <w:rFonts w:ascii="Arial" w:hAnsi="Arial" w:cs="Arial"/>
          <w:sz w:val="22"/>
          <w:szCs w:val="22"/>
        </w:rPr>
        <w:t xml:space="preserve"> kleuters, </w:t>
      </w:r>
      <w:r w:rsidR="005459A0" w:rsidRPr="00B439C9">
        <w:rPr>
          <w:rFonts w:ascii="Arial" w:hAnsi="Arial" w:cs="Arial"/>
          <w:sz w:val="22"/>
          <w:szCs w:val="22"/>
        </w:rPr>
        <w:t xml:space="preserve">onze </w:t>
      </w:r>
      <w:r w:rsidR="00620D39" w:rsidRPr="00B439C9">
        <w:rPr>
          <w:rFonts w:ascii="Arial" w:hAnsi="Arial" w:cs="Arial"/>
          <w:sz w:val="22"/>
          <w:szCs w:val="22"/>
        </w:rPr>
        <w:t>leerlingen</w:t>
      </w:r>
      <w:r w:rsidRPr="00B439C9">
        <w:rPr>
          <w:rFonts w:ascii="Arial" w:hAnsi="Arial" w:cs="Arial"/>
          <w:sz w:val="22"/>
          <w:szCs w:val="22"/>
        </w:rPr>
        <w:t xml:space="preserve"> en ons personeel </w:t>
      </w:r>
      <w:r w:rsidR="00D60C28" w:rsidRPr="00B439C9">
        <w:rPr>
          <w:rFonts w:ascii="Arial" w:hAnsi="Arial" w:cs="Arial"/>
          <w:sz w:val="22"/>
          <w:szCs w:val="22"/>
        </w:rPr>
        <w:t xml:space="preserve">blijft </w:t>
      </w:r>
      <w:r w:rsidRPr="00B439C9">
        <w:rPr>
          <w:rFonts w:ascii="Arial" w:hAnsi="Arial" w:cs="Arial"/>
          <w:sz w:val="22"/>
          <w:szCs w:val="22"/>
        </w:rPr>
        <w:t xml:space="preserve">belangrijk. </w:t>
      </w:r>
      <w:r w:rsidR="00C94501" w:rsidRPr="00B439C9">
        <w:rPr>
          <w:rFonts w:ascii="Arial" w:hAnsi="Arial" w:cs="Arial"/>
          <w:sz w:val="22"/>
          <w:szCs w:val="22"/>
        </w:rPr>
        <w:t xml:space="preserve">                                        </w:t>
      </w:r>
      <w:r w:rsidR="0053411C" w:rsidRPr="00B439C9">
        <w:rPr>
          <w:rFonts w:ascii="Arial" w:hAnsi="Arial" w:cs="Arial"/>
          <w:sz w:val="22"/>
          <w:szCs w:val="22"/>
        </w:rPr>
        <w:t xml:space="preserve">We gebruiken daarbij het </w:t>
      </w:r>
      <w:r w:rsidR="1BBB4125" w:rsidRPr="00B439C9">
        <w:rPr>
          <w:rFonts w:ascii="Arial" w:hAnsi="Arial" w:cs="Arial"/>
          <w:sz w:val="22"/>
          <w:szCs w:val="22"/>
        </w:rPr>
        <w:t>d</w:t>
      </w:r>
      <w:r w:rsidRPr="00B439C9">
        <w:rPr>
          <w:rFonts w:ascii="Arial" w:hAnsi="Arial" w:cs="Arial"/>
          <w:sz w:val="22"/>
          <w:szCs w:val="22"/>
        </w:rPr>
        <w:t xml:space="preserve">raaiboek </w:t>
      </w:r>
      <w:r w:rsidR="01542858" w:rsidRPr="00B439C9">
        <w:rPr>
          <w:rFonts w:ascii="Arial" w:hAnsi="Arial" w:cs="Arial"/>
          <w:sz w:val="22"/>
          <w:szCs w:val="22"/>
        </w:rPr>
        <w:t xml:space="preserve">met maatregelen en richtlijnen </w:t>
      </w:r>
      <w:r w:rsidRPr="00B439C9">
        <w:rPr>
          <w:rFonts w:ascii="Arial" w:hAnsi="Arial" w:cs="Arial"/>
          <w:sz w:val="22"/>
          <w:szCs w:val="22"/>
        </w:rPr>
        <w:t xml:space="preserve">dat </w:t>
      </w:r>
      <w:r w:rsidR="0053411C" w:rsidRPr="00B439C9">
        <w:rPr>
          <w:rFonts w:ascii="Arial" w:hAnsi="Arial" w:cs="Arial"/>
          <w:sz w:val="22"/>
          <w:szCs w:val="22"/>
        </w:rPr>
        <w:t xml:space="preserve">we van de overheid kregen. </w:t>
      </w:r>
      <w:r w:rsidR="007478E3" w:rsidRPr="00B439C9">
        <w:rPr>
          <w:rFonts w:ascii="Arial" w:hAnsi="Arial" w:cs="Arial"/>
          <w:sz w:val="22"/>
          <w:szCs w:val="22"/>
        </w:rPr>
        <w:t xml:space="preserve"> </w:t>
      </w:r>
    </w:p>
    <w:p w14:paraId="4A177556" w14:textId="3BCDA29A" w:rsidR="007240C7" w:rsidRDefault="007240C7" w:rsidP="00E31BDC">
      <w:pPr>
        <w:pStyle w:val="paragraph"/>
        <w:textAlignment w:val="baseline"/>
        <w:rPr>
          <w:rFonts w:ascii="Arial" w:hAnsi="Arial" w:cs="Arial"/>
          <w:sz w:val="22"/>
          <w:szCs w:val="22"/>
        </w:rPr>
      </w:pPr>
    </w:p>
    <w:p w14:paraId="5AE3CC21" w14:textId="00D873F2" w:rsidR="00906467" w:rsidRDefault="004A3D9B" w:rsidP="00E31BDC">
      <w:pPr>
        <w:pStyle w:val="paragraph"/>
        <w:textAlignment w:val="baseline"/>
        <w:rPr>
          <w:rFonts w:ascii="Arial" w:hAnsi="Arial" w:cs="Arial"/>
          <w:sz w:val="22"/>
          <w:szCs w:val="22"/>
        </w:rPr>
      </w:pPr>
      <w:r>
        <w:rPr>
          <w:rFonts w:ascii="Arial" w:hAnsi="Arial" w:cs="Arial"/>
          <w:sz w:val="22"/>
          <w:szCs w:val="22"/>
        </w:rPr>
        <w:t>Een algemene</w:t>
      </w:r>
      <w:r w:rsidR="00906467">
        <w:rPr>
          <w:rFonts w:ascii="Arial" w:hAnsi="Arial" w:cs="Arial"/>
          <w:sz w:val="22"/>
          <w:szCs w:val="22"/>
        </w:rPr>
        <w:t xml:space="preserve"> opendeurdag </w:t>
      </w:r>
      <w:r>
        <w:rPr>
          <w:rFonts w:ascii="Arial" w:hAnsi="Arial" w:cs="Arial"/>
          <w:sz w:val="22"/>
          <w:szCs w:val="22"/>
        </w:rPr>
        <w:t>kunnen we nu jammer genoeg niet organiseren.</w:t>
      </w:r>
    </w:p>
    <w:p w14:paraId="19B7B7F1" w14:textId="6CE68ED6" w:rsidR="00906467" w:rsidRDefault="00906467" w:rsidP="00E31BDC">
      <w:pPr>
        <w:pStyle w:val="paragraph"/>
        <w:textAlignment w:val="baseline"/>
        <w:rPr>
          <w:rFonts w:ascii="Arial" w:hAnsi="Arial" w:cs="Arial"/>
          <w:sz w:val="22"/>
          <w:szCs w:val="22"/>
        </w:rPr>
      </w:pPr>
      <w:r>
        <w:rPr>
          <w:rFonts w:ascii="Arial" w:hAnsi="Arial" w:cs="Arial"/>
          <w:b/>
          <w:bCs/>
          <w:sz w:val="22"/>
          <w:szCs w:val="22"/>
        </w:rPr>
        <w:t>Maar u mag de juf verwachten: a</w:t>
      </w:r>
      <w:r w:rsidRPr="00906467">
        <w:rPr>
          <w:rFonts w:ascii="Arial" w:hAnsi="Arial" w:cs="Arial"/>
          <w:b/>
          <w:bCs/>
          <w:sz w:val="22"/>
          <w:szCs w:val="22"/>
        </w:rPr>
        <w:t>lle kleuterleidsters (klastitularissen) brengen een bezoekje aan huis en stellen zich even voor.</w:t>
      </w:r>
      <w:r>
        <w:rPr>
          <w:rFonts w:ascii="Arial" w:hAnsi="Arial" w:cs="Arial"/>
          <w:b/>
          <w:bCs/>
          <w:sz w:val="22"/>
          <w:szCs w:val="22"/>
        </w:rPr>
        <w:t xml:space="preserve"> </w:t>
      </w:r>
      <w:r w:rsidRPr="00906467">
        <w:rPr>
          <w:rFonts w:ascii="Arial" w:hAnsi="Arial" w:cs="Arial"/>
          <w:sz w:val="22"/>
          <w:szCs w:val="22"/>
        </w:rPr>
        <w:t>Sommige leerkrachten zijn hier al mee gestart en allen ronden dit volgende week zeker af.</w:t>
      </w:r>
    </w:p>
    <w:p w14:paraId="3A9D3490" w14:textId="77777777" w:rsidR="00906467" w:rsidRPr="00906467" w:rsidRDefault="00906467" w:rsidP="00E31BDC">
      <w:pPr>
        <w:pStyle w:val="paragraph"/>
        <w:textAlignment w:val="baseline"/>
        <w:rPr>
          <w:rFonts w:ascii="Arial" w:hAnsi="Arial" w:cs="Arial"/>
          <w:sz w:val="22"/>
          <w:szCs w:val="22"/>
        </w:rPr>
      </w:pPr>
    </w:p>
    <w:p w14:paraId="7BC9AE0B" w14:textId="2A3310A8" w:rsidR="00D60C28" w:rsidRDefault="00906467" w:rsidP="00E31BDC">
      <w:pPr>
        <w:pStyle w:val="paragraph"/>
        <w:textAlignment w:val="baseline"/>
        <w:rPr>
          <w:rFonts w:ascii="Arial" w:hAnsi="Arial" w:cs="Arial"/>
          <w:sz w:val="22"/>
          <w:szCs w:val="22"/>
        </w:rPr>
      </w:pPr>
      <w:r w:rsidRPr="004A3D9B">
        <w:rPr>
          <w:rFonts w:ascii="Arial" w:hAnsi="Arial" w:cs="Arial"/>
          <w:b/>
          <w:bCs/>
          <w:sz w:val="22"/>
          <w:szCs w:val="22"/>
        </w:rPr>
        <w:t>O</w:t>
      </w:r>
      <w:r w:rsidR="005459A0" w:rsidRPr="004A3D9B">
        <w:rPr>
          <w:rFonts w:ascii="Arial" w:hAnsi="Arial" w:cs="Arial"/>
          <w:b/>
          <w:bCs/>
          <w:sz w:val="22"/>
          <w:szCs w:val="22"/>
        </w:rPr>
        <w:t>p</w:t>
      </w:r>
      <w:r w:rsidR="005459A0" w:rsidRPr="00E31BDC">
        <w:rPr>
          <w:rFonts w:ascii="Arial" w:hAnsi="Arial" w:cs="Arial"/>
          <w:sz w:val="22"/>
          <w:szCs w:val="22"/>
        </w:rPr>
        <w:t xml:space="preserve"> </w:t>
      </w:r>
      <w:r w:rsidR="005459A0" w:rsidRPr="00B439C9">
        <w:rPr>
          <w:rFonts w:ascii="Arial" w:hAnsi="Arial" w:cs="Arial"/>
          <w:b/>
          <w:bCs/>
          <w:sz w:val="22"/>
          <w:szCs w:val="22"/>
        </w:rPr>
        <w:t xml:space="preserve">dinsdag </w:t>
      </w:r>
      <w:r w:rsidR="00D60C28" w:rsidRPr="00B439C9">
        <w:rPr>
          <w:rFonts w:ascii="Arial" w:hAnsi="Arial" w:cs="Arial"/>
          <w:b/>
          <w:bCs/>
          <w:sz w:val="22"/>
          <w:szCs w:val="22"/>
        </w:rPr>
        <w:t xml:space="preserve">1 september </w:t>
      </w:r>
      <w:r w:rsidR="00B439C9" w:rsidRPr="00B439C9">
        <w:rPr>
          <w:rFonts w:ascii="Arial" w:hAnsi="Arial" w:cs="Arial"/>
          <w:b/>
          <w:bCs/>
          <w:sz w:val="22"/>
          <w:szCs w:val="22"/>
        </w:rPr>
        <w:t xml:space="preserve">tussen </w:t>
      </w:r>
      <w:r w:rsidR="0081360F" w:rsidRPr="00B439C9">
        <w:rPr>
          <w:rFonts w:ascii="Arial" w:hAnsi="Arial" w:cs="Arial"/>
          <w:b/>
          <w:bCs/>
          <w:sz w:val="22"/>
          <w:szCs w:val="22"/>
        </w:rPr>
        <w:t xml:space="preserve">8.00 </w:t>
      </w:r>
      <w:r w:rsidR="00B439C9" w:rsidRPr="00B439C9">
        <w:rPr>
          <w:rFonts w:ascii="Arial" w:hAnsi="Arial" w:cs="Arial"/>
          <w:b/>
          <w:bCs/>
          <w:sz w:val="22"/>
          <w:szCs w:val="22"/>
        </w:rPr>
        <w:t>en 8</w:t>
      </w:r>
      <w:r w:rsidR="00B439C9" w:rsidRPr="00600560">
        <w:rPr>
          <w:rFonts w:ascii="Arial" w:hAnsi="Arial" w:cs="Arial"/>
          <w:b/>
          <w:bCs/>
          <w:sz w:val="22"/>
          <w:szCs w:val="22"/>
        </w:rPr>
        <w:t>.</w:t>
      </w:r>
      <w:r w:rsidR="00600560">
        <w:rPr>
          <w:rFonts w:ascii="Arial" w:hAnsi="Arial" w:cs="Arial"/>
          <w:b/>
          <w:bCs/>
          <w:sz w:val="22"/>
          <w:szCs w:val="22"/>
        </w:rPr>
        <w:t>3</w:t>
      </w:r>
      <w:r w:rsidR="00B439C9" w:rsidRPr="00600560">
        <w:rPr>
          <w:rFonts w:ascii="Arial" w:hAnsi="Arial" w:cs="Arial"/>
          <w:b/>
          <w:bCs/>
          <w:sz w:val="22"/>
          <w:szCs w:val="22"/>
        </w:rPr>
        <w:t xml:space="preserve">0 </w:t>
      </w:r>
      <w:r w:rsidR="0081360F" w:rsidRPr="00600560">
        <w:rPr>
          <w:rFonts w:ascii="Arial" w:hAnsi="Arial" w:cs="Arial"/>
          <w:b/>
          <w:bCs/>
          <w:sz w:val="22"/>
          <w:szCs w:val="22"/>
        </w:rPr>
        <w:t>uur</w:t>
      </w:r>
      <w:r w:rsidR="0081360F" w:rsidRPr="00600560">
        <w:rPr>
          <w:rFonts w:ascii="Arial" w:hAnsi="Arial" w:cs="Arial"/>
          <w:sz w:val="22"/>
          <w:szCs w:val="22"/>
        </w:rPr>
        <w:t xml:space="preserve"> </w:t>
      </w:r>
      <w:r>
        <w:rPr>
          <w:rFonts w:ascii="Arial" w:hAnsi="Arial" w:cs="Arial"/>
          <w:sz w:val="22"/>
          <w:szCs w:val="22"/>
        </w:rPr>
        <w:t xml:space="preserve">worden alle peuters en kleuters </w:t>
      </w:r>
      <w:r w:rsidR="004A3D9B">
        <w:rPr>
          <w:rFonts w:ascii="Arial" w:hAnsi="Arial" w:cs="Arial"/>
          <w:sz w:val="22"/>
          <w:szCs w:val="22"/>
        </w:rPr>
        <w:t xml:space="preserve">aan het poortje </w:t>
      </w:r>
      <w:r>
        <w:rPr>
          <w:rFonts w:ascii="Arial" w:hAnsi="Arial" w:cs="Arial"/>
          <w:sz w:val="22"/>
          <w:szCs w:val="22"/>
        </w:rPr>
        <w:t xml:space="preserve">verwacht </w:t>
      </w:r>
      <w:r w:rsidR="00620D39" w:rsidRPr="00E31BDC">
        <w:rPr>
          <w:rFonts w:ascii="Arial" w:hAnsi="Arial" w:cs="Arial"/>
          <w:sz w:val="22"/>
          <w:szCs w:val="22"/>
        </w:rPr>
        <w:t>door het kleuterteam</w:t>
      </w:r>
      <w:r w:rsidR="004A3D9B">
        <w:rPr>
          <w:rFonts w:ascii="Arial" w:hAnsi="Arial" w:cs="Arial"/>
          <w:sz w:val="22"/>
          <w:szCs w:val="22"/>
        </w:rPr>
        <w:t xml:space="preserve"> van Erteveld</w:t>
      </w:r>
      <w:r w:rsidR="000735B6">
        <w:rPr>
          <w:rFonts w:ascii="Arial" w:hAnsi="Arial" w:cs="Arial"/>
          <w:sz w:val="22"/>
          <w:szCs w:val="22"/>
        </w:rPr>
        <w:t xml:space="preserve">. </w:t>
      </w:r>
      <w:r w:rsidR="00D16BA7">
        <w:rPr>
          <w:rFonts w:ascii="Arial" w:hAnsi="Arial" w:cs="Arial"/>
          <w:sz w:val="22"/>
          <w:szCs w:val="22"/>
        </w:rPr>
        <w:t xml:space="preserve"> Dit is tevens de plek waar de kinderen ook worden opgehaald door jullie. Jullie mogen niet voorbij dit poortje.</w:t>
      </w:r>
    </w:p>
    <w:p w14:paraId="4BE690FA" w14:textId="67ADFD71" w:rsidR="00621E4E" w:rsidRDefault="00D60C28" w:rsidP="004A3D9B">
      <w:pPr>
        <w:pStyle w:val="paragraph"/>
        <w:textAlignment w:val="baseline"/>
        <w:rPr>
          <w:rFonts w:ascii="Arial" w:hAnsi="Arial" w:cs="Arial"/>
          <w:sz w:val="22"/>
          <w:szCs w:val="22"/>
        </w:rPr>
      </w:pPr>
      <w:r w:rsidRPr="00B439C9">
        <w:rPr>
          <w:rFonts w:ascii="Arial" w:hAnsi="Arial" w:cs="Arial"/>
          <w:b/>
          <w:bCs/>
          <w:sz w:val="22"/>
          <w:szCs w:val="22"/>
        </w:rPr>
        <w:t>Voor de ouders is het verplicht een mondmasker te dragen bij het brengen en afhalen van de</w:t>
      </w:r>
      <w:r>
        <w:rPr>
          <w:rFonts w:ascii="Arial" w:hAnsi="Arial" w:cs="Arial"/>
          <w:sz w:val="22"/>
          <w:szCs w:val="22"/>
        </w:rPr>
        <w:t xml:space="preserve"> </w:t>
      </w:r>
      <w:r w:rsidRPr="00B439C9">
        <w:rPr>
          <w:rFonts w:ascii="Arial" w:hAnsi="Arial" w:cs="Arial"/>
          <w:b/>
          <w:bCs/>
          <w:sz w:val="22"/>
          <w:szCs w:val="22"/>
        </w:rPr>
        <w:t>kleute</w:t>
      </w:r>
      <w:r w:rsidR="00B439C9" w:rsidRPr="00B439C9">
        <w:rPr>
          <w:rFonts w:ascii="Arial" w:hAnsi="Arial" w:cs="Arial"/>
          <w:b/>
          <w:bCs/>
          <w:sz w:val="22"/>
          <w:szCs w:val="22"/>
        </w:rPr>
        <w:t>rs.</w:t>
      </w:r>
      <w:r w:rsidR="00B439C9">
        <w:rPr>
          <w:rFonts w:ascii="Arial" w:hAnsi="Arial" w:cs="Arial"/>
          <w:sz w:val="22"/>
          <w:szCs w:val="22"/>
        </w:rPr>
        <w:t xml:space="preserve"> </w:t>
      </w:r>
      <w:r w:rsidR="00D16BA7" w:rsidRPr="00FC374F">
        <w:rPr>
          <w:rFonts w:ascii="Arial" w:hAnsi="Arial" w:cs="Arial"/>
          <w:b/>
          <w:bCs/>
          <w:sz w:val="22"/>
          <w:szCs w:val="22"/>
        </w:rPr>
        <w:t>Gelieve ook daar de nodige afstand te respecteren</w:t>
      </w:r>
      <w:r w:rsidR="00D16BA7">
        <w:rPr>
          <w:rFonts w:ascii="Arial" w:hAnsi="Arial" w:cs="Arial"/>
          <w:b/>
          <w:bCs/>
          <w:sz w:val="22"/>
          <w:szCs w:val="22"/>
        </w:rPr>
        <w:t>.</w:t>
      </w:r>
    </w:p>
    <w:p w14:paraId="08F914A7" w14:textId="38DF9A8E" w:rsidR="004A3D9B" w:rsidRDefault="004A3D9B" w:rsidP="004A3D9B">
      <w:pPr>
        <w:pStyle w:val="paragraph"/>
        <w:textAlignment w:val="baseline"/>
        <w:rPr>
          <w:rFonts w:ascii="Arial" w:hAnsi="Arial" w:cs="Arial"/>
          <w:sz w:val="22"/>
          <w:szCs w:val="22"/>
        </w:rPr>
      </w:pPr>
      <w:r>
        <w:rPr>
          <w:rFonts w:ascii="Arial" w:hAnsi="Arial" w:cs="Arial"/>
          <w:sz w:val="22"/>
          <w:szCs w:val="22"/>
        </w:rPr>
        <w:t xml:space="preserve">Misschien heeft u ook reeds vernomen dat de kleuterschool en lagere school in het centrum vanaf dit schooljaar eindigen om 15.15 uur. Dit vormt voor jullie geen probleem, daar wij de kinderen in het centrum opvangen tot 15u35 aan de </w:t>
      </w:r>
      <w:r w:rsidR="00D16BA7">
        <w:rPr>
          <w:rFonts w:ascii="Arial" w:hAnsi="Arial" w:cs="Arial"/>
          <w:sz w:val="22"/>
          <w:szCs w:val="22"/>
        </w:rPr>
        <w:t>leerjaar gerelateerde uitgangen.</w:t>
      </w:r>
    </w:p>
    <w:p w14:paraId="7740A215" w14:textId="77777777" w:rsidR="004A3D9B" w:rsidRDefault="004A3D9B" w:rsidP="004A3D9B">
      <w:pPr>
        <w:pStyle w:val="paragraph"/>
        <w:textAlignment w:val="baseline"/>
        <w:rPr>
          <w:rFonts w:ascii="Arial" w:hAnsi="Arial" w:cs="Arial"/>
          <w:sz w:val="22"/>
          <w:szCs w:val="22"/>
        </w:rPr>
      </w:pPr>
    </w:p>
    <w:p w14:paraId="5F6956B8" w14:textId="77777777" w:rsidR="00AD7A34" w:rsidRPr="00E31BDC" w:rsidRDefault="00EB13BD" w:rsidP="00E31BDC">
      <w:pPr>
        <w:spacing w:after="200" w:line="240" w:lineRule="auto"/>
        <w:rPr>
          <w:rFonts w:ascii="Arial" w:hAnsi="Arial" w:cs="Arial"/>
        </w:rPr>
      </w:pPr>
      <w:r w:rsidRPr="00E31BDC">
        <w:rPr>
          <w:rFonts w:ascii="Arial" w:hAnsi="Arial" w:cs="Arial"/>
        </w:rPr>
        <w:t>Op</w:t>
      </w:r>
      <w:r w:rsidR="00AD7A34" w:rsidRPr="00E31BDC">
        <w:rPr>
          <w:rFonts w:ascii="Arial" w:hAnsi="Arial" w:cs="Arial"/>
        </w:rPr>
        <w:t xml:space="preserve"> de plek waar uw kind de school zal betreden </w:t>
      </w:r>
      <w:r w:rsidRPr="00E31BDC">
        <w:rPr>
          <w:rFonts w:ascii="Arial" w:hAnsi="Arial" w:cs="Arial"/>
        </w:rPr>
        <w:t>of verlaten</w:t>
      </w:r>
      <w:r w:rsidR="00796F63" w:rsidRPr="00E31BDC">
        <w:rPr>
          <w:rFonts w:ascii="Arial" w:hAnsi="Arial" w:cs="Arial"/>
        </w:rPr>
        <w:t>,</w:t>
      </w:r>
      <w:r w:rsidRPr="00E31BDC">
        <w:rPr>
          <w:rFonts w:ascii="Arial" w:hAnsi="Arial" w:cs="Arial"/>
        </w:rPr>
        <w:t xml:space="preserve"> </w:t>
      </w:r>
      <w:r w:rsidR="00AD7A34" w:rsidRPr="00E31BDC">
        <w:rPr>
          <w:rFonts w:ascii="Arial" w:hAnsi="Arial" w:cs="Arial"/>
        </w:rPr>
        <w:t xml:space="preserve">staat er desinfecterende </w:t>
      </w:r>
      <w:proofErr w:type="spellStart"/>
      <w:r w:rsidR="00AD7A34" w:rsidRPr="00E31BDC">
        <w:rPr>
          <w:rFonts w:ascii="Arial" w:hAnsi="Arial" w:cs="Arial"/>
        </w:rPr>
        <w:t>handgel</w:t>
      </w:r>
      <w:proofErr w:type="spellEnd"/>
      <w:r w:rsidR="00AD7A34" w:rsidRPr="00E31BDC">
        <w:rPr>
          <w:rFonts w:ascii="Arial" w:hAnsi="Arial" w:cs="Arial"/>
        </w:rPr>
        <w:t xml:space="preserve"> klaar om de handen te ontsmetten.</w:t>
      </w:r>
      <w:r w:rsidR="00E31BDC" w:rsidRPr="00E31BDC">
        <w:rPr>
          <w:rFonts w:ascii="Arial" w:hAnsi="Arial" w:cs="Arial"/>
        </w:rPr>
        <w:t xml:space="preserve"> Telkens bij het betreden en buitengaan van de klas en het schoolterrein zullen de handen gewassen worden of hand</w:t>
      </w:r>
      <w:r w:rsidR="00E03AB4">
        <w:rPr>
          <w:rFonts w:ascii="Arial" w:hAnsi="Arial" w:cs="Arial"/>
        </w:rPr>
        <w:t>gels</w:t>
      </w:r>
      <w:r w:rsidR="00E31BDC" w:rsidRPr="00E31BDC">
        <w:rPr>
          <w:rFonts w:ascii="Arial" w:hAnsi="Arial" w:cs="Arial"/>
        </w:rPr>
        <w:t xml:space="preserve"> gebruikt worden. Dit alles onder toezicht van het </w:t>
      </w:r>
      <w:r w:rsidR="000735B6">
        <w:rPr>
          <w:rFonts w:ascii="Arial" w:hAnsi="Arial" w:cs="Arial"/>
        </w:rPr>
        <w:t>kleuterteam</w:t>
      </w:r>
      <w:r w:rsidR="00E31BDC" w:rsidRPr="00E31BDC">
        <w:rPr>
          <w:rFonts w:ascii="Arial" w:hAnsi="Arial" w:cs="Arial"/>
        </w:rPr>
        <w:t>.</w:t>
      </w:r>
    </w:p>
    <w:p w14:paraId="6730CCEC" w14:textId="77777777" w:rsidR="00287CF7" w:rsidRDefault="00287CF7" w:rsidP="00E31BDC">
      <w:pPr>
        <w:pStyle w:val="paragraph"/>
        <w:textAlignment w:val="baseline"/>
        <w:rPr>
          <w:rFonts w:ascii="Arial" w:hAnsi="Arial" w:cs="Arial"/>
          <w:sz w:val="22"/>
          <w:szCs w:val="22"/>
        </w:rPr>
      </w:pPr>
      <w:r w:rsidRPr="00287CF7">
        <w:rPr>
          <w:rFonts w:ascii="Arial" w:hAnsi="Arial" w:cs="Arial"/>
          <w:sz w:val="22"/>
          <w:szCs w:val="22"/>
          <w:u w:val="single"/>
        </w:rPr>
        <w:t>School-en klasorganisatie</w:t>
      </w:r>
      <w:r>
        <w:rPr>
          <w:rFonts w:ascii="Arial" w:hAnsi="Arial" w:cs="Arial"/>
          <w:sz w:val="22"/>
          <w:szCs w:val="22"/>
        </w:rPr>
        <w:t>:</w:t>
      </w:r>
    </w:p>
    <w:p w14:paraId="56327225" w14:textId="77777777" w:rsidR="00287CF7" w:rsidRDefault="00287CF7" w:rsidP="00E31BDC">
      <w:pPr>
        <w:pStyle w:val="paragraph"/>
        <w:textAlignment w:val="baseline"/>
        <w:rPr>
          <w:rFonts w:ascii="Arial" w:hAnsi="Arial" w:cs="Arial"/>
          <w:sz w:val="22"/>
          <w:szCs w:val="22"/>
        </w:rPr>
      </w:pPr>
    </w:p>
    <w:p w14:paraId="6851CB4F" w14:textId="5A153D88" w:rsidR="00287CF7" w:rsidRDefault="00AD7A34" w:rsidP="00287CF7">
      <w:pPr>
        <w:numPr>
          <w:ilvl w:val="0"/>
          <w:numId w:val="16"/>
        </w:numPr>
        <w:spacing w:after="200" w:line="240" w:lineRule="auto"/>
        <w:contextualSpacing/>
        <w:rPr>
          <w:rFonts w:ascii="Arial" w:hAnsi="Arial" w:cs="Arial"/>
        </w:rPr>
      </w:pPr>
      <w:r w:rsidRPr="00287CF7">
        <w:rPr>
          <w:rFonts w:ascii="Arial" w:hAnsi="Arial" w:cs="Arial"/>
        </w:rPr>
        <w:t xml:space="preserve">De kinderen blijven de hele dag bij </w:t>
      </w:r>
      <w:r w:rsidR="0081360F" w:rsidRPr="00287CF7">
        <w:rPr>
          <w:rFonts w:ascii="Arial" w:hAnsi="Arial" w:cs="Arial"/>
        </w:rPr>
        <w:t>hun eigen klas</w:t>
      </w:r>
      <w:r w:rsidR="005459A0" w:rsidRPr="00287CF7">
        <w:rPr>
          <w:rFonts w:ascii="Arial" w:hAnsi="Arial" w:cs="Arial"/>
        </w:rPr>
        <w:t>groep</w:t>
      </w:r>
      <w:r w:rsidR="0081360F" w:rsidRPr="00287CF7">
        <w:rPr>
          <w:rFonts w:ascii="Arial" w:hAnsi="Arial" w:cs="Arial"/>
        </w:rPr>
        <w:t xml:space="preserve"> </w:t>
      </w:r>
      <w:r w:rsidR="005459A0" w:rsidRPr="00287CF7">
        <w:rPr>
          <w:rFonts w:ascii="Arial" w:hAnsi="Arial" w:cs="Arial"/>
        </w:rPr>
        <w:t xml:space="preserve">en op de speelplaats </w:t>
      </w:r>
      <w:r w:rsidR="00621E4E" w:rsidRPr="00287CF7">
        <w:rPr>
          <w:rFonts w:ascii="Arial" w:hAnsi="Arial" w:cs="Arial"/>
        </w:rPr>
        <w:t>mogen ze zich vrij bewegen</w:t>
      </w:r>
      <w:r w:rsidR="0081360F" w:rsidRPr="00287CF7">
        <w:rPr>
          <w:rFonts w:ascii="Arial" w:hAnsi="Arial" w:cs="Arial"/>
        </w:rPr>
        <w:t>.</w:t>
      </w:r>
      <w:r w:rsidRPr="00287CF7">
        <w:rPr>
          <w:rFonts w:ascii="Arial" w:hAnsi="Arial" w:cs="Arial"/>
        </w:rPr>
        <w:t xml:space="preserve"> </w:t>
      </w:r>
      <w:r w:rsidR="00287CF7">
        <w:rPr>
          <w:rFonts w:ascii="Arial" w:hAnsi="Arial" w:cs="Arial"/>
        </w:rPr>
        <w:t xml:space="preserve">                </w:t>
      </w:r>
    </w:p>
    <w:p w14:paraId="24F175AF" w14:textId="356B6A2E" w:rsidR="00287CF7" w:rsidRDefault="002D3E21" w:rsidP="00C5703B">
      <w:pPr>
        <w:numPr>
          <w:ilvl w:val="0"/>
          <w:numId w:val="16"/>
        </w:numPr>
        <w:spacing w:after="200" w:line="240" w:lineRule="auto"/>
        <w:contextualSpacing/>
        <w:rPr>
          <w:rFonts w:ascii="Arial" w:hAnsi="Arial" w:cs="Arial"/>
        </w:rPr>
      </w:pPr>
      <w:r w:rsidRPr="00287CF7">
        <w:rPr>
          <w:rFonts w:ascii="Arial" w:hAnsi="Arial" w:cs="Arial"/>
        </w:rPr>
        <w:t>Er zal tijdens de middag</w:t>
      </w:r>
      <w:r w:rsidR="00796F63" w:rsidRPr="00287CF7">
        <w:rPr>
          <w:rFonts w:ascii="Arial" w:hAnsi="Arial" w:cs="Arial"/>
        </w:rPr>
        <w:t>pauze in de klas</w:t>
      </w:r>
      <w:r w:rsidR="00906467">
        <w:rPr>
          <w:rFonts w:ascii="Arial" w:hAnsi="Arial" w:cs="Arial"/>
        </w:rPr>
        <w:t xml:space="preserve"> worden gegeten</w:t>
      </w:r>
      <w:r w:rsidR="00796F63" w:rsidRPr="00287CF7">
        <w:rPr>
          <w:rFonts w:ascii="Arial" w:hAnsi="Arial" w:cs="Arial"/>
        </w:rPr>
        <w:t xml:space="preserve"> en dit </w:t>
      </w:r>
      <w:r w:rsidRPr="00287CF7">
        <w:rPr>
          <w:rFonts w:ascii="Arial" w:hAnsi="Arial" w:cs="Arial"/>
        </w:rPr>
        <w:t>onder begeleiding van de klastitularis.</w:t>
      </w:r>
      <w:r w:rsidR="00796F63" w:rsidRPr="00287CF7">
        <w:rPr>
          <w:rFonts w:ascii="Arial" w:hAnsi="Arial" w:cs="Arial"/>
        </w:rPr>
        <w:t xml:space="preserve"> Omwille van de veiligheids- en gezondheidsregels vragen we dat alle kinderen </w:t>
      </w:r>
      <w:r w:rsidR="00796F63" w:rsidRPr="00287CF7">
        <w:rPr>
          <w:rFonts w:ascii="Arial" w:hAnsi="Arial" w:cs="Arial"/>
          <w:b/>
          <w:bCs/>
        </w:rPr>
        <w:t xml:space="preserve">op school </w:t>
      </w:r>
      <w:r w:rsidR="00E31BDC" w:rsidRPr="00287CF7">
        <w:rPr>
          <w:rFonts w:ascii="Arial" w:hAnsi="Arial" w:cs="Arial"/>
          <w:b/>
          <w:bCs/>
        </w:rPr>
        <w:t xml:space="preserve">verplicht </w:t>
      </w:r>
      <w:r w:rsidR="00796F63" w:rsidRPr="00287CF7">
        <w:rPr>
          <w:rFonts w:ascii="Arial" w:hAnsi="Arial" w:cs="Arial"/>
          <w:b/>
          <w:bCs/>
        </w:rPr>
        <w:t>blijven eten</w:t>
      </w:r>
      <w:r w:rsidR="00796F63" w:rsidRPr="00287CF7">
        <w:rPr>
          <w:rFonts w:ascii="Arial" w:hAnsi="Arial" w:cs="Arial"/>
        </w:rPr>
        <w:t>.</w:t>
      </w:r>
      <w:r w:rsidR="00E31BDC" w:rsidRPr="00287CF7">
        <w:rPr>
          <w:rFonts w:ascii="Arial" w:hAnsi="Arial" w:cs="Arial"/>
        </w:rPr>
        <w:t xml:space="preserve"> </w:t>
      </w:r>
      <w:r w:rsidR="00906467" w:rsidRPr="00F43E3E">
        <w:rPr>
          <w:rFonts w:ascii="Arial" w:hAnsi="Arial" w:cs="Arial"/>
          <w:b/>
          <w:bCs/>
        </w:rPr>
        <w:t xml:space="preserve">De peuters en de eerste </w:t>
      </w:r>
      <w:proofErr w:type="spellStart"/>
      <w:r w:rsidR="00906467" w:rsidRPr="00F43E3E">
        <w:rPr>
          <w:rFonts w:ascii="Arial" w:hAnsi="Arial" w:cs="Arial"/>
          <w:b/>
          <w:bCs/>
        </w:rPr>
        <w:t>kleuterklassertjes</w:t>
      </w:r>
      <w:proofErr w:type="spellEnd"/>
      <w:r w:rsidR="00906467" w:rsidRPr="00F43E3E">
        <w:rPr>
          <w:rFonts w:ascii="Arial" w:hAnsi="Arial" w:cs="Arial"/>
          <w:b/>
          <w:bCs/>
        </w:rPr>
        <w:t xml:space="preserve"> </w:t>
      </w:r>
      <w:r w:rsidR="00D16BA7">
        <w:rPr>
          <w:rFonts w:ascii="Arial" w:hAnsi="Arial" w:cs="Arial"/>
          <w:b/>
          <w:bCs/>
        </w:rPr>
        <w:t xml:space="preserve">van juf Ilse </w:t>
      </w:r>
      <w:r w:rsidR="00906467" w:rsidRPr="00F43E3E">
        <w:rPr>
          <w:rFonts w:ascii="Arial" w:hAnsi="Arial" w:cs="Arial"/>
          <w:b/>
          <w:bCs/>
        </w:rPr>
        <w:t xml:space="preserve">mogen wel ’s middags naar huis indien de ouders dit wensen, </w:t>
      </w:r>
      <w:r w:rsidR="00906467" w:rsidRPr="00F43E3E">
        <w:rPr>
          <w:rFonts w:ascii="Arial" w:hAnsi="Arial" w:cs="Arial"/>
        </w:rPr>
        <w:t>maar diezelfde dag mogen deze kleuters dan niet meer terugkomen.</w:t>
      </w:r>
      <w:r w:rsidR="00906467">
        <w:rPr>
          <w:rFonts w:ascii="Arial" w:hAnsi="Arial" w:cs="Arial"/>
        </w:rPr>
        <w:t xml:space="preserve"> </w:t>
      </w:r>
      <w:r w:rsidR="00E31BDC" w:rsidRPr="00287CF7">
        <w:rPr>
          <w:rFonts w:ascii="Arial" w:hAnsi="Arial" w:cs="Arial"/>
        </w:rPr>
        <w:t>Voorzie voldoende water, tussendoortjes en een lunchpakket</w:t>
      </w:r>
      <w:r w:rsidR="00287CF7" w:rsidRPr="00287CF7">
        <w:rPr>
          <w:rFonts w:ascii="Arial" w:hAnsi="Arial" w:cs="Arial"/>
        </w:rPr>
        <w:t>.</w:t>
      </w:r>
    </w:p>
    <w:p w14:paraId="5E3C8833" w14:textId="77777777" w:rsidR="000735B6" w:rsidRDefault="00F501D4" w:rsidP="000735B6">
      <w:pPr>
        <w:numPr>
          <w:ilvl w:val="0"/>
          <w:numId w:val="16"/>
        </w:numPr>
        <w:spacing w:after="200" w:line="240" w:lineRule="auto"/>
        <w:contextualSpacing/>
        <w:rPr>
          <w:rFonts w:ascii="Arial" w:hAnsi="Arial" w:cs="Arial"/>
        </w:rPr>
      </w:pPr>
      <w:r w:rsidRPr="00287CF7">
        <w:rPr>
          <w:rFonts w:ascii="Arial" w:hAnsi="Arial" w:cs="Arial"/>
        </w:rPr>
        <w:t xml:space="preserve">Voor de handhygiëne voorzien we meermaals per dag de nodige tijd én materialen en zullen we het team en de </w:t>
      </w:r>
      <w:r w:rsidR="00B06A9E">
        <w:rPr>
          <w:rFonts w:ascii="Arial" w:hAnsi="Arial" w:cs="Arial"/>
        </w:rPr>
        <w:t>kinder</w:t>
      </w:r>
      <w:r w:rsidRPr="00287CF7">
        <w:rPr>
          <w:rFonts w:ascii="Arial" w:hAnsi="Arial" w:cs="Arial"/>
        </w:rPr>
        <w:t>en blijven sensibiliseren.</w:t>
      </w:r>
      <w:r w:rsidR="00E31BDC" w:rsidRPr="00287CF7">
        <w:rPr>
          <w:rFonts w:ascii="Arial" w:hAnsi="Arial" w:cs="Arial"/>
        </w:rPr>
        <w:t xml:space="preserve"> Alle voorzieningen zijn </w:t>
      </w:r>
      <w:r w:rsidR="000735B6">
        <w:rPr>
          <w:rFonts w:ascii="Arial" w:hAnsi="Arial" w:cs="Arial"/>
        </w:rPr>
        <w:t xml:space="preserve">tevens </w:t>
      </w:r>
      <w:r w:rsidR="00E31BDC" w:rsidRPr="00287CF7">
        <w:rPr>
          <w:rFonts w:ascii="Arial" w:hAnsi="Arial" w:cs="Arial"/>
        </w:rPr>
        <w:t xml:space="preserve">aanwezig op de toiletten. De toiletten en wastafels worden </w:t>
      </w:r>
      <w:r w:rsidR="00287CF7">
        <w:rPr>
          <w:rFonts w:ascii="Arial" w:hAnsi="Arial" w:cs="Arial"/>
        </w:rPr>
        <w:t xml:space="preserve">ook </w:t>
      </w:r>
      <w:r w:rsidR="00E31BDC" w:rsidRPr="00287CF7">
        <w:rPr>
          <w:rFonts w:ascii="Arial" w:hAnsi="Arial" w:cs="Arial"/>
        </w:rPr>
        <w:t xml:space="preserve">meermaals per dag ontsmet en gepoetst.                               </w:t>
      </w:r>
    </w:p>
    <w:p w14:paraId="5341ED42" w14:textId="77777777" w:rsidR="000735B6" w:rsidRDefault="00E31BDC" w:rsidP="000735B6">
      <w:pPr>
        <w:numPr>
          <w:ilvl w:val="0"/>
          <w:numId w:val="16"/>
        </w:numPr>
        <w:spacing w:after="200" w:line="240" w:lineRule="auto"/>
        <w:contextualSpacing/>
        <w:rPr>
          <w:rFonts w:ascii="Arial" w:hAnsi="Arial" w:cs="Arial"/>
        </w:rPr>
      </w:pPr>
      <w:r w:rsidRPr="000735B6">
        <w:rPr>
          <w:rFonts w:ascii="Arial" w:hAnsi="Arial" w:cs="Arial"/>
        </w:rPr>
        <w:t xml:space="preserve">De klasdeur en -ramen zullen de hele dag gedeeltelijk open staan. Voorzie dus dat de kinderen laagjes kleding aan hebben.     </w:t>
      </w:r>
    </w:p>
    <w:p w14:paraId="2337E9ED" w14:textId="77777777" w:rsidR="000735B6" w:rsidRDefault="00E31BDC" w:rsidP="000735B6">
      <w:pPr>
        <w:numPr>
          <w:ilvl w:val="0"/>
          <w:numId w:val="16"/>
        </w:numPr>
        <w:spacing w:after="200" w:line="240" w:lineRule="auto"/>
        <w:contextualSpacing/>
        <w:rPr>
          <w:rFonts w:ascii="Arial" w:hAnsi="Arial" w:cs="Arial"/>
        </w:rPr>
      </w:pPr>
      <w:r w:rsidRPr="000735B6">
        <w:rPr>
          <w:rFonts w:ascii="Arial" w:hAnsi="Arial" w:cs="Arial"/>
        </w:rPr>
        <w:t xml:space="preserve">Voorzie papieren zakdoekjes voor een niesbui in de </w:t>
      </w:r>
      <w:r w:rsidR="00B06A9E">
        <w:rPr>
          <w:rFonts w:ascii="Arial" w:hAnsi="Arial" w:cs="Arial"/>
        </w:rPr>
        <w:t>school</w:t>
      </w:r>
      <w:r w:rsidRPr="000735B6">
        <w:rPr>
          <w:rFonts w:ascii="Arial" w:hAnsi="Arial" w:cs="Arial"/>
        </w:rPr>
        <w:t>tas van uw kind.</w:t>
      </w:r>
    </w:p>
    <w:p w14:paraId="3315E09F" w14:textId="77777777" w:rsidR="000735B6" w:rsidRDefault="00E31BDC" w:rsidP="000735B6">
      <w:pPr>
        <w:numPr>
          <w:ilvl w:val="0"/>
          <w:numId w:val="16"/>
        </w:numPr>
        <w:spacing w:after="200" w:line="240" w:lineRule="auto"/>
        <w:contextualSpacing/>
        <w:rPr>
          <w:rFonts w:ascii="Arial" w:hAnsi="Arial" w:cs="Arial"/>
        </w:rPr>
      </w:pPr>
      <w:r w:rsidRPr="000735B6">
        <w:rPr>
          <w:rFonts w:ascii="Arial" w:hAnsi="Arial" w:cs="Arial"/>
        </w:rPr>
        <w:lastRenderedPageBreak/>
        <w:t xml:space="preserve">Er is geen mogelijkheid tot het uitdelen van verjaardagtraktaties. </w:t>
      </w:r>
      <w:r w:rsidR="00287CF7" w:rsidRPr="000735B6">
        <w:rPr>
          <w:rFonts w:ascii="Arial" w:hAnsi="Arial" w:cs="Arial"/>
        </w:rPr>
        <w:t xml:space="preserve">                                                    </w:t>
      </w:r>
      <w:r w:rsidRPr="000735B6">
        <w:rPr>
          <w:rFonts w:ascii="Arial" w:hAnsi="Arial" w:cs="Arial"/>
        </w:rPr>
        <w:t>Er is uiteraard wel een mogelijkheid tot zingen voor de jarige in de klas.</w:t>
      </w:r>
      <w:r w:rsidR="000735B6">
        <w:rPr>
          <w:rFonts w:ascii="Arial" w:hAnsi="Arial" w:cs="Arial"/>
        </w:rPr>
        <w:t xml:space="preserve">  </w:t>
      </w:r>
    </w:p>
    <w:p w14:paraId="6956FE17" w14:textId="77777777" w:rsidR="000735B6" w:rsidRDefault="00E31BDC" w:rsidP="000735B6">
      <w:pPr>
        <w:numPr>
          <w:ilvl w:val="0"/>
          <w:numId w:val="16"/>
        </w:numPr>
        <w:spacing w:after="200" w:line="240" w:lineRule="auto"/>
        <w:contextualSpacing/>
        <w:rPr>
          <w:rFonts w:ascii="Arial" w:hAnsi="Arial" w:cs="Arial"/>
        </w:rPr>
      </w:pPr>
      <w:r w:rsidRPr="000735B6">
        <w:rPr>
          <w:rFonts w:ascii="Arial" w:hAnsi="Arial" w:cs="Arial"/>
        </w:rPr>
        <w:t>Stuur uw kind niet ziek naar school!</w:t>
      </w:r>
    </w:p>
    <w:p w14:paraId="495E9963" w14:textId="687B704A" w:rsidR="000735B6" w:rsidRDefault="00E31BDC" w:rsidP="000735B6">
      <w:pPr>
        <w:numPr>
          <w:ilvl w:val="0"/>
          <w:numId w:val="16"/>
        </w:numPr>
        <w:spacing w:after="200" w:line="240" w:lineRule="auto"/>
        <w:contextualSpacing/>
        <w:rPr>
          <w:rFonts w:ascii="Arial" w:hAnsi="Arial" w:cs="Arial"/>
        </w:rPr>
      </w:pPr>
      <w:r w:rsidRPr="000735B6">
        <w:rPr>
          <w:rFonts w:ascii="Arial" w:hAnsi="Arial" w:cs="Arial"/>
        </w:rPr>
        <w:t xml:space="preserve">Bij ziektesymptomen zal uw kind uit de klas gehaald worden en afzonderlijk in een lokaal, in de nabijheid van het secretariaat, opgevangen worden. U wordt onmiddellijk door ons opgebeld en dient dan ook spoedig uw kind op te halen. </w:t>
      </w:r>
    </w:p>
    <w:p w14:paraId="4D2F4D6C" w14:textId="77777777" w:rsidR="000735B6" w:rsidRDefault="00E31BDC" w:rsidP="000735B6">
      <w:pPr>
        <w:numPr>
          <w:ilvl w:val="0"/>
          <w:numId w:val="16"/>
        </w:numPr>
        <w:spacing w:after="200" w:line="240" w:lineRule="auto"/>
        <w:contextualSpacing/>
        <w:rPr>
          <w:rFonts w:ascii="Arial" w:hAnsi="Arial" w:cs="Arial"/>
        </w:rPr>
      </w:pPr>
      <w:r w:rsidRPr="000735B6">
        <w:rPr>
          <w:rFonts w:ascii="Arial" w:hAnsi="Arial" w:cs="Arial"/>
        </w:rPr>
        <w:t>Er worden geen ouders of derden toegelaten op het schoolterrein. U kan steeds telefonisch of per mail met de directie of met de klasleerkracht contact opnemen</w:t>
      </w:r>
      <w:r w:rsidR="00287CF7" w:rsidRPr="000735B6">
        <w:rPr>
          <w:rFonts w:ascii="Arial" w:hAnsi="Arial" w:cs="Arial"/>
        </w:rPr>
        <w:t>.</w:t>
      </w:r>
      <w:bookmarkStart w:id="0" w:name="_Hlk41287856"/>
    </w:p>
    <w:p w14:paraId="2AB9F5A3" w14:textId="77777777" w:rsidR="005459A0" w:rsidRDefault="005459A0" w:rsidP="000735B6">
      <w:pPr>
        <w:numPr>
          <w:ilvl w:val="0"/>
          <w:numId w:val="16"/>
        </w:numPr>
        <w:spacing w:after="200" w:line="240" w:lineRule="auto"/>
        <w:contextualSpacing/>
        <w:rPr>
          <w:rFonts w:ascii="Arial" w:hAnsi="Arial" w:cs="Arial"/>
        </w:rPr>
      </w:pPr>
      <w:r w:rsidRPr="000735B6">
        <w:rPr>
          <w:rFonts w:ascii="Arial" w:hAnsi="Arial" w:cs="Arial"/>
        </w:rPr>
        <w:t xml:space="preserve">Op het einde van de </w:t>
      </w:r>
      <w:proofErr w:type="spellStart"/>
      <w:r w:rsidRPr="000735B6">
        <w:rPr>
          <w:rFonts w:ascii="Arial" w:hAnsi="Arial" w:cs="Arial"/>
        </w:rPr>
        <w:t>klasdag</w:t>
      </w:r>
      <w:proofErr w:type="spellEnd"/>
      <w:r w:rsidRPr="000735B6">
        <w:rPr>
          <w:rFonts w:ascii="Arial" w:hAnsi="Arial" w:cs="Arial"/>
        </w:rPr>
        <w:t xml:space="preserve"> worden alle klasvloeren, bankjes, stoelen, deurklinken</w:t>
      </w:r>
      <w:r w:rsidR="0074574F" w:rsidRPr="000735B6">
        <w:rPr>
          <w:rFonts w:ascii="Arial" w:hAnsi="Arial" w:cs="Arial"/>
        </w:rPr>
        <w:t xml:space="preserve"> </w:t>
      </w:r>
      <w:r w:rsidRPr="000735B6">
        <w:rPr>
          <w:rFonts w:ascii="Arial" w:hAnsi="Arial" w:cs="Arial"/>
        </w:rPr>
        <w:t xml:space="preserve">en dergelijke met een speciaal product gepoetst. </w:t>
      </w:r>
    </w:p>
    <w:p w14:paraId="3B113A0B" w14:textId="77777777" w:rsidR="000735B6" w:rsidRPr="000735B6" w:rsidRDefault="000735B6" w:rsidP="000735B6">
      <w:pPr>
        <w:spacing w:after="200" w:line="240" w:lineRule="auto"/>
        <w:ind w:left="720"/>
        <w:contextualSpacing/>
        <w:rPr>
          <w:rFonts w:ascii="Arial" w:hAnsi="Arial" w:cs="Arial"/>
        </w:rPr>
      </w:pPr>
    </w:p>
    <w:bookmarkEnd w:id="0"/>
    <w:p w14:paraId="1EEC8AF2" w14:textId="04E929CE" w:rsidR="005A1DB7" w:rsidRDefault="005A1DB7" w:rsidP="000735B6">
      <w:pPr>
        <w:spacing w:after="0" w:line="240" w:lineRule="auto"/>
        <w:textAlignment w:val="baseline"/>
        <w:rPr>
          <w:rFonts w:ascii="Arial" w:eastAsia="Times New Roman" w:hAnsi="Arial" w:cs="Arial"/>
          <w:bCs/>
          <w:lang w:eastAsia="nl-BE"/>
        </w:rPr>
      </w:pPr>
      <w:r w:rsidRPr="005A1DB7">
        <w:rPr>
          <w:rFonts w:ascii="Arial" w:eastAsia="Times New Roman" w:hAnsi="Arial" w:cs="Arial"/>
          <w:bCs/>
          <w:lang w:eastAsia="nl-BE"/>
        </w:rPr>
        <w:t>We rekenen op het nodige respect voor deze specifieke schoolse aanpassingen/maatregelen</w:t>
      </w:r>
      <w:r>
        <w:rPr>
          <w:rFonts w:ascii="Arial" w:eastAsia="Times New Roman" w:hAnsi="Arial" w:cs="Arial"/>
          <w:bCs/>
          <w:lang w:eastAsia="nl-BE"/>
        </w:rPr>
        <w:t xml:space="preserve"> en danken u voor het begrip.</w:t>
      </w:r>
    </w:p>
    <w:p w14:paraId="7FF57296" w14:textId="0639F1E3" w:rsidR="00F43E3E" w:rsidRDefault="00F43E3E" w:rsidP="000735B6">
      <w:pPr>
        <w:spacing w:after="0" w:line="240" w:lineRule="auto"/>
        <w:textAlignment w:val="baseline"/>
        <w:rPr>
          <w:rFonts w:ascii="Arial" w:eastAsia="Times New Roman" w:hAnsi="Arial" w:cs="Arial"/>
          <w:bCs/>
          <w:lang w:eastAsia="nl-BE"/>
        </w:rPr>
      </w:pPr>
    </w:p>
    <w:p w14:paraId="78013BA5" w14:textId="4F6B3DCC" w:rsidR="00F43E3E" w:rsidRDefault="00F43E3E" w:rsidP="000735B6">
      <w:pPr>
        <w:spacing w:after="0" w:line="240" w:lineRule="auto"/>
        <w:textAlignment w:val="baseline"/>
        <w:rPr>
          <w:rFonts w:ascii="Arial" w:eastAsia="Times New Roman" w:hAnsi="Arial" w:cs="Arial"/>
          <w:bCs/>
          <w:lang w:eastAsia="nl-BE"/>
        </w:rPr>
      </w:pPr>
      <w:r>
        <w:rPr>
          <w:rFonts w:ascii="Arial" w:eastAsia="Times New Roman" w:hAnsi="Arial" w:cs="Arial"/>
          <w:bCs/>
          <w:lang w:eastAsia="nl-BE"/>
        </w:rPr>
        <w:t>Verder wensen wij uw kinderen een schitterende start van het nieuwe schooljaar!</w:t>
      </w:r>
    </w:p>
    <w:p w14:paraId="739B1C4F" w14:textId="77777777" w:rsidR="000735B6" w:rsidRPr="000735B6" w:rsidRDefault="000735B6" w:rsidP="000735B6">
      <w:pPr>
        <w:spacing w:after="0" w:line="240" w:lineRule="auto"/>
        <w:textAlignment w:val="baseline"/>
        <w:rPr>
          <w:rFonts w:ascii="Arial" w:eastAsia="Times New Roman" w:hAnsi="Arial" w:cs="Arial"/>
          <w:bCs/>
          <w:lang w:eastAsia="nl-BE"/>
        </w:rPr>
      </w:pPr>
    </w:p>
    <w:p w14:paraId="4EB07233" w14:textId="602E8C54" w:rsidR="00EB4A89" w:rsidRDefault="00EB4A89">
      <w:pPr>
        <w:rPr>
          <w:rFonts w:ascii="Arial" w:hAnsi="Arial" w:cs="Arial"/>
        </w:rPr>
      </w:pPr>
    </w:p>
    <w:p w14:paraId="74CA6ED2" w14:textId="77777777" w:rsidR="00F43E3E" w:rsidRPr="00C26ECE" w:rsidRDefault="00F43E3E">
      <w:pPr>
        <w:rPr>
          <w:rFonts w:ascii="Arial" w:hAnsi="Arial" w:cs="Arial"/>
        </w:rPr>
      </w:pPr>
    </w:p>
    <w:p w14:paraId="6219F254" w14:textId="77777777" w:rsidR="00EB4A89" w:rsidRDefault="00EB4A89" w:rsidP="00E31BDC">
      <w:pPr>
        <w:spacing w:line="240" w:lineRule="auto"/>
        <w:rPr>
          <w:rFonts w:ascii="Arial" w:hAnsi="Arial" w:cs="Arial"/>
          <w:lang w:val="nl-NL"/>
        </w:rPr>
      </w:pPr>
      <w:r>
        <w:rPr>
          <w:rFonts w:ascii="Arial" w:hAnsi="Arial" w:cs="Arial"/>
          <w:lang w:val="nl-NL"/>
        </w:rPr>
        <w:t>Met vriendelijke groeten</w:t>
      </w:r>
    </w:p>
    <w:p w14:paraId="2FFF7CE5" w14:textId="4318294A" w:rsidR="00D16BA7" w:rsidRDefault="00EB4A89" w:rsidP="00E31BDC">
      <w:pPr>
        <w:spacing w:line="240" w:lineRule="auto"/>
        <w:rPr>
          <w:rFonts w:ascii="Arial" w:hAnsi="Arial" w:cs="Arial"/>
          <w:lang w:val="nl-NL"/>
        </w:rPr>
      </w:pPr>
      <w:r>
        <w:rPr>
          <w:rFonts w:ascii="Arial" w:hAnsi="Arial" w:cs="Arial"/>
          <w:lang w:val="nl-NL"/>
        </w:rPr>
        <w:t>Inge Otten</w:t>
      </w:r>
      <w:r w:rsidR="00D16BA7">
        <w:rPr>
          <w:rFonts w:ascii="Arial" w:hAnsi="Arial" w:cs="Arial"/>
          <w:lang w:val="nl-NL"/>
        </w:rPr>
        <w:tab/>
      </w:r>
      <w:r w:rsidR="00D16BA7">
        <w:rPr>
          <w:rFonts w:ascii="Arial" w:hAnsi="Arial" w:cs="Arial"/>
          <w:lang w:val="nl-NL"/>
        </w:rPr>
        <w:tab/>
      </w:r>
      <w:r w:rsidR="00D16BA7">
        <w:rPr>
          <w:rFonts w:ascii="Arial" w:hAnsi="Arial" w:cs="Arial"/>
          <w:lang w:val="nl-NL"/>
        </w:rPr>
        <w:tab/>
      </w:r>
      <w:r w:rsidR="00D16BA7">
        <w:rPr>
          <w:rFonts w:ascii="Arial" w:hAnsi="Arial" w:cs="Arial"/>
          <w:lang w:val="nl-NL"/>
        </w:rPr>
        <w:tab/>
        <w:t>Lut Aerts</w:t>
      </w:r>
    </w:p>
    <w:p w14:paraId="7B706822" w14:textId="366E493A" w:rsidR="00EB4A89" w:rsidRDefault="00EB4A89" w:rsidP="00E31BDC">
      <w:pPr>
        <w:spacing w:line="240" w:lineRule="auto"/>
        <w:rPr>
          <w:rFonts w:ascii="Arial" w:hAnsi="Arial" w:cs="Arial"/>
          <w:lang w:val="nl-NL"/>
        </w:rPr>
      </w:pPr>
      <w:r>
        <w:rPr>
          <w:rFonts w:ascii="Arial" w:hAnsi="Arial" w:cs="Arial"/>
          <w:lang w:val="nl-NL"/>
        </w:rPr>
        <w:t>directeur SBS</w:t>
      </w:r>
      <w:r w:rsidR="00600560">
        <w:rPr>
          <w:rFonts w:ascii="Arial" w:hAnsi="Arial" w:cs="Arial"/>
          <w:lang w:val="nl-NL"/>
        </w:rPr>
        <w:t>2</w:t>
      </w:r>
      <w:r>
        <w:rPr>
          <w:rFonts w:ascii="Arial" w:hAnsi="Arial" w:cs="Arial"/>
          <w:lang w:val="nl-NL"/>
        </w:rPr>
        <w:tab/>
      </w:r>
      <w:r>
        <w:rPr>
          <w:rFonts w:ascii="Arial" w:hAnsi="Arial" w:cs="Arial"/>
          <w:lang w:val="nl-NL"/>
        </w:rPr>
        <w:tab/>
      </w:r>
      <w:r>
        <w:rPr>
          <w:rFonts w:ascii="Arial" w:hAnsi="Arial" w:cs="Arial"/>
          <w:lang w:val="nl-NL"/>
        </w:rPr>
        <w:tab/>
        <w:t>directeur SBS</w:t>
      </w:r>
      <w:r w:rsidR="00600560">
        <w:rPr>
          <w:rFonts w:ascii="Arial" w:hAnsi="Arial" w:cs="Arial"/>
          <w:lang w:val="nl-NL"/>
        </w:rPr>
        <w:t>1</w:t>
      </w:r>
      <w:r w:rsidR="00D16BA7">
        <w:rPr>
          <w:rFonts w:ascii="Arial" w:hAnsi="Arial" w:cs="Arial"/>
          <w:lang w:val="nl-NL"/>
        </w:rPr>
        <w:tab/>
      </w:r>
      <w:r w:rsidR="00D16BA7">
        <w:rPr>
          <w:rFonts w:ascii="Arial" w:hAnsi="Arial" w:cs="Arial"/>
          <w:lang w:val="nl-NL"/>
        </w:rPr>
        <w:tab/>
      </w:r>
    </w:p>
    <w:p w14:paraId="2257E068" w14:textId="2E8A8EA1" w:rsidR="00EB4A89" w:rsidRPr="00600560" w:rsidRDefault="00850B6A" w:rsidP="00E31BDC">
      <w:pPr>
        <w:spacing w:line="240" w:lineRule="auto"/>
        <w:rPr>
          <w:rFonts w:ascii="Arial" w:hAnsi="Arial" w:cs="Arial"/>
          <w:u w:val="single"/>
          <w:lang w:val="nl-NL"/>
        </w:rPr>
      </w:pPr>
      <w:hyperlink r:id="rId12" w:history="1">
        <w:r w:rsidR="00EB4A89" w:rsidRPr="00600560">
          <w:rPr>
            <w:rStyle w:val="Hyperlink"/>
            <w:rFonts w:ascii="Arial" w:hAnsi="Arial" w:cs="Arial"/>
            <w:lang w:val="nl-NL"/>
          </w:rPr>
          <w:t>inge.otten@dilsen-stokkem.be</w:t>
        </w:r>
      </w:hyperlink>
      <w:r w:rsidR="00600560" w:rsidRPr="00600560">
        <w:rPr>
          <w:rStyle w:val="Hyperlink"/>
          <w:rFonts w:ascii="Arial" w:hAnsi="Arial" w:cs="Arial"/>
          <w:lang w:val="nl-NL"/>
        </w:rPr>
        <w:tab/>
      </w:r>
      <w:hyperlink r:id="rId13" w:history="1">
        <w:r w:rsidR="00600560" w:rsidRPr="00600560">
          <w:rPr>
            <w:rStyle w:val="Hyperlink"/>
            <w:rFonts w:ascii="Arial" w:hAnsi="Arial" w:cs="Arial"/>
            <w:lang w:val="nl-NL"/>
          </w:rPr>
          <w:t>lutgarde.aerts</w:t>
        </w:r>
        <w:r w:rsidR="00600560" w:rsidRPr="00600560">
          <w:rPr>
            <w:rStyle w:val="Hyperlink"/>
            <w:rFonts w:ascii="Arial" w:hAnsi="Arial" w:cs="Arial"/>
            <w:lang w:val="nl-NL"/>
          </w:rPr>
          <w:t>@dilsen-stokkem.be</w:t>
        </w:r>
      </w:hyperlink>
    </w:p>
    <w:p w14:paraId="2048B998" w14:textId="591311DC" w:rsidR="00EB4A89" w:rsidRPr="00C94501" w:rsidRDefault="00EB4A89" w:rsidP="00E31BDC">
      <w:pPr>
        <w:spacing w:line="240" w:lineRule="auto"/>
        <w:rPr>
          <w:rFonts w:ascii="Arial" w:hAnsi="Arial" w:cs="Arial"/>
          <w:lang w:val="nl-NL"/>
        </w:rPr>
      </w:pPr>
      <w:r>
        <w:rPr>
          <w:rFonts w:ascii="Arial" w:hAnsi="Arial" w:cs="Arial"/>
          <w:lang w:val="nl-NL"/>
        </w:rPr>
        <w:t xml:space="preserve">089/79 08 </w:t>
      </w:r>
      <w:r w:rsidR="00600560">
        <w:rPr>
          <w:rFonts w:ascii="Arial" w:hAnsi="Arial" w:cs="Arial"/>
          <w:lang w:val="nl-NL"/>
        </w:rPr>
        <w:t>69</w:t>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t xml:space="preserve">089/79 08 </w:t>
      </w:r>
      <w:r w:rsidR="00600560">
        <w:rPr>
          <w:rFonts w:ascii="Arial" w:hAnsi="Arial" w:cs="Arial"/>
          <w:lang w:val="nl-NL"/>
        </w:rPr>
        <w:t>70</w:t>
      </w:r>
    </w:p>
    <w:sectPr w:rsidR="00EB4A89" w:rsidRPr="00C94501" w:rsidSect="002774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72A79" w14:textId="77777777" w:rsidR="00850B6A" w:rsidRDefault="00850B6A" w:rsidP="007478E3">
      <w:pPr>
        <w:spacing w:after="0" w:line="240" w:lineRule="auto"/>
      </w:pPr>
      <w:r>
        <w:separator/>
      </w:r>
    </w:p>
  </w:endnote>
  <w:endnote w:type="continuationSeparator" w:id="0">
    <w:p w14:paraId="307C1097" w14:textId="77777777" w:rsidR="00850B6A" w:rsidRDefault="00850B6A" w:rsidP="0074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0ECFA" w14:textId="77777777" w:rsidR="00850B6A" w:rsidRDefault="00850B6A" w:rsidP="007478E3">
      <w:pPr>
        <w:spacing w:after="0" w:line="240" w:lineRule="auto"/>
      </w:pPr>
      <w:r>
        <w:separator/>
      </w:r>
    </w:p>
  </w:footnote>
  <w:footnote w:type="continuationSeparator" w:id="0">
    <w:p w14:paraId="50CA23AB" w14:textId="77777777" w:rsidR="00850B6A" w:rsidRDefault="00850B6A" w:rsidP="00747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6C46"/>
    <w:multiLevelType w:val="multilevel"/>
    <w:tmpl w:val="0400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E621D"/>
    <w:multiLevelType w:val="multilevel"/>
    <w:tmpl w:val="77EAA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547F2"/>
    <w:multiLevelType w:val="hybridMultilevel"/>
    <w:tmpl w:val="06C4DD1C"/>
    <w:lvl w:ilvl="0" w:tplc="E3A0F71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BA091E"/>
    <w:multiLevelType w:val="multilevel"/>
    <w:tmpl w:val="77EAAF3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26EF5059"/>
    <w:multiLevelType w:val="hybridMultilevel"/>
    <w:tmpl w:val="E75E905E"/>
    <w:lvl w:ilvl="0" w:tplc="FF7E49CE">
      <w:numFmt w:val="bullet"/>
      <w:lvlText w:val="-"/>
      <w:lvlJc w:val="left"/>
      <w:pPr>
        <w:ind w:left="1428" w:hanging="360"/>
      </w:pPr>
      <w:rPr>
        <w:rFonts w:ascii="Arial" w:eastAsia="Times New Roman" w:hAnsi="Arial" w:cs="Arial"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30E157D1"/>
    <w:multiLevelType w:val="hybridMultilevel"/>
    <w:tmpl w:val="4CFCD57A"/>
    <w:lvl w:ilvl="0" w:tplc="08130001">
      <w:start w:val="1"/>
      <w:numFmt w:val="bullet"/>
      <w:lvlText w:val=""/>
      <w:lvlJc w:val="left"/>
      <w:pPr>
        <w:ind w:left="1176" w:hanging="360"/>
      </w:pPr>
      <w:rPr>
        <w:rFonts w:ascii="Symbol" w:hAnsi="Symbol" w:hint="default"/>
      </w:rPr>
    </w:lvl>
    <w:lvl w:ilvl="1" w:tplc="08130003" w:tentative="1">
      <w:start w:val="1"/>
      <w:numFmt w:val="bullet"/>
      <w:lvlText w:val="o"/>
      <w:lvlJc w:val="left"/>
      <w:pPr>
        <w:ind w:left="1896" w:hanging="360"/>
      </w:pPr>
      <w:rPr>
        <w:rFonts w:ascii="Courier New" w:hAnsi="Courier New" w:cs="Courier New" w:hint="default"/>
      </w:rPr>
    </w:lvl>
    <w:lvl w:ilvl="2" w:tplc="08130005" w:tentative="1">
      <w:start w:val="1"/>
      <w:numFmt w:val="bullet"/>
      <w:lvlText w:val=""/>
      <w:lvlJc w:val="left"/>
      <w:pPr>
        <w:ind w:left="2616" w:hanging="360"/>
      </w:pPr>
      <w:rPr>
        <w:rFonts w:ascii="Wingdings" w:hAnsi="Wingdings" w:hint="default"/>
      </w:rPr>
    </w:lvl>
    <w:lvl w:ilvl="3" w:tplc="08130001" w:tentative="1">
      <w:start w:val="1"/>
      <w:numFmt w:val="bullet"/>
      <w:lvlText w:val=""/>
      <w:lvlJc w:val="left"/>
      <w:pPr>
        <w:ind w:left="3336" w:hanging="360"/>
      </w:pPr>
      <w:rPr>
        <w:rFonts w:ascii="Symbol" w:hAnsi="Symbol" w:hint="default"/>
      </w:rPr>
    </w:lvl>
    <w:lvl w:ilvl="4" w:tplc="08130003" w:tentative="1">
      <w:start w:val="1"/>
      <w:numFmt w:val="bullet"/>
      <w:lvlText w:val="o"/>
      <w:lvlJc w:val="left"/>
      <w:pPr>
        <w:ind w:left="4056" w:hanging="360"/>
      </w:pPr>
      <w:rPr>
        <w:rFonts w:ascii="Courier New" w:hAnsi="Courier New" w:cs="Courier New" w:hint="default"/>
      </w:rPr>
    </w:lvl>
    <w:lvl w:ilvl="5" w:tplc="08130005" w:tentative="1">
      <w:start w:val="1"/>
      <w:numFmt w:val="bullet"/>
      <w:lvlText w:val=""/>
      <w:lvlJc w:val="left"/>
      <w:pPr>
        <w:ind w:left="4776" w:hanging="360"/>
      </w:pPr>
      <w:rPr>
        <w:rFonts w:ascii="Wingdings" w:hAnsi="Wingdings" w:hint="default"/>
      </w:rPr>
    </w:lvl>
    <w:lvl w:ilvl="6" w:tplc="08130001" w:tentative="1">
      <w:start w:val="1"/>
      <w:numFmt w:val="bullet"/>
      <w:lvlText w:val=""/>
      <w:lvlJc w:val="left"/>
      <w:pPr>
        <w:ind w:left="5496" w:hanging="360"/>
      </w:pPr>
      <w:rPr>
        <w:rFonts w:ascii="Symbol" w:hAnsi="Symbol" w:hint="default"/>
      </w:rPr>
    </w:lvl>
    <w:lvl w:ilvl="7" w:tplc="08130003" w:tentative="1">
      <w:start w:val="1"/>
      <w:numFmt w:val="bullet"/>
      <w:lvlText w:val="o"/>
      <w:lvlJc w:val="left"/>
      <w:pPr>
        <w:ind w:left="6216" w:hanging="360"/>
      </w:pPr>
      <w:rPr>
        <w:rFonts w:ascii="Courier New" w:hAnsi="Courier New" w:cs="Courier New" w:hint="default"/>
      </w:rPr>
    </w:lvl>
    <w:lvl w:ilvl="8" w:tplc="08130005" w:tentative="1">
      <w:start w:val="1"/>
      <w:numFmt w:val="bullet"/>
      <w:lvlText w:val=""/>
      <w:lvlJc w:val="left"/>
      <w:pPr>
        <w:ind w:left="6936" w:hanging="360"/>
      </w:pPr>
      <w:rPr>
        <w:rFonts w:ascii="Wingdings" w:hAnsi="Wingdings" w:hint="default"/>
      </w:rPr>
    </w:lvl>
  </w:abstractNum>
  <w:abstractNum w:abstractNumId="6" w15:restartNumberingAfterBreak="0">
    <w:nsid w:val="365D5611"/>
    <w:multiLevelType w:val="hybridMultilevel"/>
    <w:tmpl w:val="07349B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AB04211"/>
    <w:multiLevelType w:val="hybridMultilevel"/>
    <w:tmpl w:val="633450CC"/>
    <w:lvl w:ilvl="0" w:tplc="E074763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DA12D0"/>
    <w:multiLevelType w:val="hybridMultilevel"/>
    <w:tmpl w:val="9FC00C14"/>
    <w:lvl w:ilvl="0" w:tplc="DD464D3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9" w15:restartNumberingAfterBreak="0">
    <w:nsid w:val="48495542"/>
    <w:multiLevelType w:val="hybridMultilevel"/>
    <w:tmpl w:val="785E3AB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383" w:hanging="360"/>
      </w:pPr>
      <w:rPr>
        <w:rFonts w:ascii="Courier New" w:hAnsi="Courier New" w:cs="Courier New" w:hint="default"/>
      </w:rPr>
    </w:lvl>
    <w:lvl w:ilvl="2" w:tplc="08130005" w:tentative="1">
      <w:start w:val="1"/>
      <w:numFmt w:val="bullet"/>
      <w:lvlText w:val=""/>
      <w:lvlJc w:val="left"/>
      <w:pPr>
        <w:ind w:left="2103" w:hanging="360"/>
      </w:pPr>
      <w:rPr>
        <w:rFonts w:ascii="Wingdings" w:hAnsi="Wingdings" w:hint="default"/>
      </w:rPr>
    </w:lvl>
    <w:lvl w:ilvl="3" w:tplc="08130001" w:tentative="1">
      <w:start w:val="1"/>
      <w:numFmt w:val="bullet"/>
      <w:lvlText w:val=""/>
      <w:lvlJc w:val="left"/>
      <w:pPr>
        <w:ind w:left="2823" w:hanging="360"/>
      </w:pPr>
      <w:rPr>
        <w:rFonts w:ascii="Symbol" w:hAnsi="Symbol" w:hint="default"/>
      </w:rPr>
    </w:lvl>
    <w:lvl w:ilvl="4" w:tplc="08130003" w:tentative="1">
      <w:start w:val="1"/>
      <w:numFmt w:val="bullet"/>
      <w:lvlText w:val="o"/>
      <w:lvlJc w:val="left"/>
      <w:pPr>
        <w:ind w:left="3543" w:hanging="360"/>
      </w:pPr>
      <w:rPr>
        <w:rFonts w:ascii="Courier New" w:hAnsi="Courier New" w:cs="Courier New" w:hint="default"/>
      </w:rPr>
    </w:lvl>
    <w:lvl w:ilvl="5" w:tplc="08130005" w:tentative="1">
      <w:start w:val="1"/>
      <w:numFmt w:val="bullet"/>
      <w:lvlText w:val=""/>
      <w:lvlJc w:val="left"/>
      <w:pPr>
        <w:ind w:left="4263" w:hanging="360"/>
      </w:pPr>
      <w:rPr>
        <w:rFonts w:ascii="Wingdings" w:hAnsi="Wingdings" w:hint="default"/>
      </w:rPr>
    </w:lvl>
    <w:lvl w:ilvl="6" w:tplc="08130001" w:tentative="1">
      <w:start w:val="1"/>
      <w:numFmt w:val="bullet"/>
      <w:lvlText w:val=""/>
      <w:lvlJc w:val="left"/>
      <w:pPr>
        <w:ind w:left="4983" w:hanging="360"/>
      </w:pPr>
      <w:rPr>
        <w:rFonts w:ascii="Symbol" w:hAnsi="Symbol" w:hint="default"/>
      </w:rPr>
    </w:lvl>
    <w:lvl w:ilvl="7" w:tplc="08130003" w:tentative="1">
      <w:start w:val="1"/>
      <w:numFmt w:val="bullet"/>
      <w:lvlText w:val="o"/>
      <w:lvlJc w:val="left"/>
      <w:pPr>
        <w:ind w:left="5703" w:hanging="360"/>
      </w:pPr>
      <w:rPr>
        <w:rFonts w:ascii="Courier New" w:hAnsi="Courier New" w:cs="Courier New" w:hint="default"/>
      </w:rPr>
    </w:lvl>
    <w:lvl w:ilvl="8" w:tplc="08130005" w:tentative="1">
      <w:start w:val="1"/>
      <w:numFmt w:val="bullet"/>
      <w:lvlText w:val=""/>
      <w:lvlJc w:val="left"/>
      <w:pPr>
        <w:ind w:left="6423" w:hanging="360"/>
      </w:pPr>
      <w:rPr>
        <w:rFonts w:ascii="Wingdings" w:hAnsi="Wingdings" w:hint="default"/>
      </w:rPr>
    </w:lvl>
  </w:abstractNum>
  <w:abstractNum w:abstractNumId="10" w15:restartNumberingAfterBreak="0">
    <w:nsid w:val="4C9B0F3A"/>
    <w:multiLevelType w:val="hybridMultilevel"/>
    <w:tmpl w:val="175A3FEE"/>
    <w:lvl w:ilvl="0" w:tplc="FC3C1C60">
      <w:start w:val="15"/>
      <w:numFmt w:val="decimal"/>
      <w:lvlText w:val="%1"/>
      <w:lvlJc w:val="left"/>
      <w:pPr>
        <w:ind w:left="1428" w:hanging="360"/>
      </w:pPr>
      <w:rPr>
        <w:rFonts w:eastAsia="Times New Roman" w:hint="default"/>
        <w:color w:val="auto"/>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536D3A71"/>
    <w:multiLevelType w:val="multilevel"/>
    <w:tmpl w:val="5AA4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87517D"/>
    <w:multiLevelType w:val="hybridMultilevel"/>
    <w:tmpl w:val="7B46A1A0"/>
    <w:lvl w:ilvl="0" w:tplc="7450995A">
      <w:start w:val="15"/>
      <w:numFmt w:val="bullet"/>
      <w:lvlText w:val="-"/>
      <w:lvlJc w:val="left"/>
      <w:pPr>
        <w:ind w:left="1428" w:hanging="360"/>
      </w:pPr>
      <w:rPr>
        <w:rFonts w:ascii="Calibri" w:eastAsia="Times New Roman" w:hAnsi="Calibri" w:cstheme="minorBidi"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5FFB750B"/>
    <w:multiLevelType w:val="hybridMultilevel"/>
    <w:tmpl w:val="3B326B2A"/>
    <w:lvl w:ilvl="0" w:tplc="47A4AAE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2D765A2"/>
    <w:multiLevelType w:val="multilevel"/>
    <w:tmpl w:val="659ED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0"/>
  </w:num>
  <w:num w:numId="4">
    <w:abstractNumId w:val="1"/>
  </w:num>
  <w:num w:numId="5">
    <w:abstractNumId w:val="9"/>
  </w:num>
  <w:num w:numId="6">
    <w:abstractNumId w:val="3"/>
  </w:num>
  <w:num w:numId="7">
    <w:abstractNumId w:val="5"/>
  </w:num>
  <w:num w:numId="8">
    <w:abstractNumId w:val="12"/>
  </w:num>
  <w:num w:numId="9">
    <w:abstractNumId w:val="10"/>
  </w:num>
  <w:num w:numId="10">
    <w:abstractNumId w:val="4"/>
  </w:num>
  <w:num w:numId="11">
    <w:abstractNumId w:val="8"/>
  </w:num>
  <w:num w:numId="12">
    <w:abstractNumId w:val="2"/>
  </w:num>
  <w:num w:numId="13">
    <w:abstractNumId w:val="13"/>
  </w:num>
  <w:num w:numId="14">
    <w:abstractNumId w:val="7"/>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E3"/>
    <w:rsid w:val="000735B6"/>
    <w:rsid w:val="000C73B1"/>
    <w:rsid w:val="000F573C"/>
    <w:rsid w:val="00163F1A"/>
    <w:rsid w:val="001867D0"/>
    <w:rsid w:val="0027746D"/>
    <w:rsid w:val="00287CF7"/>
    <w:rsid w:val="0029147E"/>
    <w:rsid w:val="002D3E21"/>
    <w:rsid w:val="0030705D"/>
    <w:rsid w:val="00495D11"/>
    <w:rsid w:val="004A3D9B"/>
    <w:rsid w:val="0053411C"/>
    <w:rsid w:val="005459A0"/>
    <w:rsid w:val="005A1DB7"/>
    <w:rsid w:val="005C62F5"/>
    <w:rsid w:val="005D0807"/>
    <w:rsid w:val="00600560"/>
    <w:rsid w:val="00620D39"/>
    <w:rsid w:val="00621E4E"/>
    <w:rsid w:val="00626F09"/>
    <w:rsid w:val="007240C7"/>
    <w:rsid w:val="0074574F"/>
    <w:rsid w:val="00747572"/>
    <w:rsid w:val="007478E3"/>
    <w:rsid w:val="0075120D"/>
    <w:rsid w:val="00796F63"/>
    <w:rsid w:val="007E0D14"/>
    <w:rsid w:val="0081360F"/>
    <w:rsid w:val="00850B6A"/>
    <w:rsid w:val="00906467"/>
    <w:rsid w:val="009F6EFB"/>
    <w:rsid w:val="00A97D2E"/>
    <w:rsid w:val="00AD7A34"/>
    <w:rsid w:val="00AF695F"/>
    <w:rsid w:val="00B068CE"/>
    <w:rsid w:val="00B06A9E"/>
    <w:rsid w:val="00B439C9"/>
    <w:rsid w:val="00B47AF4"/>
    <w:rsid w:val="00BF551D"/>
    <w:rsid w:val="00C26ECE"/>
    <w:rsid w:val="00C846CC"/>
    <w:rsid w:val="00C91CC9"/>
    <w:rsid w:val="00C94501"/>
    <w:rsid w:val="00CB6337"/>
    <w:rsid w:val="00CC38DD"/>
    <w:rsid w:val="00D0138A"/>
    <w:rsid w:val="00D07A5D"/>
    <w:rsid w:val="00D16BA7"/>
    <w:rsid w:val="00D2125C"/>
    <w:rsid w:val="00D53FFC"/>
    <w:rsid w:val="00D60C28"/>
    <w:rsid w:val="00D84FEA"/>
    <w:rsid w:val="00D976D1"/>
    <w:rsid w:val="00DE2963"/>
    <w:rsid w:val="00DF4936"/>
    <w:rsid w:val="00DF5C4B"/>
    <w:rsid w:val="00E03AB4"/>
    <w:rsid w:val="00E23315"/>
    <w:rsid w:val="00E31BDC"/>
    <w:rsid w:val="00EB13BD"/>
    <w:rsid w:val="00EB4A89"/>
    <w:rsid w:val="00F20CE8"/>
    <w:rsid w:val="00F32F23"/>
    <w:rsid w:val="00F43E3E"/>
    <w:rsid w:val="00F501D4"/>
    <w:rsid w:val="00F66E77"/>
    <w:rsid w:val="00FC374F"/>
    <w:rsid w:val="0141950D"/>
    <w:rsid w:val="01542858"/>
    <w:rsid w:val="0364ACCD"/>
    <w:rsid w:val="04ADEB4D"/>
    <w:rsid w:val="05442077"/>
    <w:rsid w:val="05464ADF"/>
    <w:rsid w:val="0629C1AE"/>
    <w:rsid w:val="065DE343"/>
    <w:rsid w:val="068262A2"/>
    <w:rsid w:val="087F6D7D"/>
    <w:rsid w:val="08DE79A5"/>
    <w:rsid w:val="09010FD3"/>
    <w:rsid w:val="0926C73A"/>
    <w:rsid w:val="0935EF80"/>
    <w:rsid w:val="0A0E46AD"/>
    <w:rsid w:val="0C965B6E"/>
    <w:rsid w:val="0D86A3C2"/>
    <w:rsid w:val="0FA70B44"/>
    <w:rsid w:val="10237C0F"/>
    <w:rsid w:val="107A6A18"/>
    <w:rsid w:val="109691C2"/>
    <w:rsid w:val="116F6BA7"/>
    <w:rsid w:val="11AD6776"/>
    <w:rsid w:val="121871FA"/>
    <w:rsid w:val="128A86E7"/>
    <w:rsid w:val="1350C4C4"/>
    <w:rsid w:val="138183E4"/>
    <w:rsid w:val="142B3ACA"/>
    <w:rsid w:val="148AA550"/>
    <w:rsid w:val="14D6824D"/>
    <w:rsid w:val="14DB9F64"/>
    <w:rsid w:val="151DCC3F"/>
    <w:rsid w:val="1721175E"/>
    <w:rsid w:val="1A54C748"/>
    <w:rsid w:val="1A743ED0"/>
    <w:rsid w:val="1BBB4125"/>
    <w:rsid w:val="1C876584"/>
    <w:rsid w:val="1DEE9EB9"/>
    <w:rsid w:val="1DFA6B04"/>
    <w:rsid w:val="1E38F8F3"/>
    <w:rsid w:val="1E43BD50"/>
    <w:rsid w:val="1E5225F0"/>
    <w:rsid w:val="201186DF"/>
    <w:rsid w:val="21D5525B"/>
    <w:rsid w:val="23EBDD12"/>
    <w:rsid w:val="23FDB4A1"/>
    <w:rsid w:val="270F4B04"/>
    <w:rsid w:val="273F9950"/>
    <w:rsid w:val="278FC0FA"/>
    <w:rsid w:val="27A211ED"/>
    <w:rsid w:val="2AFC5484"/>
    <w:rsid w:val="2C4F8DC6"/>
    <w:rsid w:val="2EE07D33"/>
    <w:rsid w:val="30EBCE16"/>
    <w:rsid w:val="32FFA17D"/>
    <w:rsid w:val="33D0C0AD"/>
    <w:rsid w:val="34259C02"/>
    <w:rsid w:val="34DA2011"/>
    <w:rsid w:val="355869D1"/>
    <w:rsid w:val="357D27D3"/>
    <w:rsid w:val="358F390A"/>
    <w:rsid w:val="360998BE"/>
    <w:rsid w:val="3613E437"/>
    <w:rsid w:val="370E5618"/>
    <w:rsid w:val="3759A3C3"/>
    <w:rsid w:val="3781ECD5"/>
    <w:rsid w:val="37CC8E38"/>
    <w:rsid w:val="3855C2B6"/>
    <w:rsid w:val="3878D6F6"/>
    <w:rsid w:val="3948DFF2"/>
    <w:rsid w:val="3A3A0BE2"/>
    <w:rsid w:val="3BFC5F7E"/>
    <w:rsid w:val="3C2A5396"/>
    <w:rsid w:val="3EC4C464"/>
    <w:rsid w:val="3F4737A6"/>
    <w:rsid w:val="3F639225"/>
    <w:rsid w:val="404C4481"/>
    <w:rsid w:val="4159C28D"/>
    <w:rsid w:val="424A8E0D"/>
    <w:rsid w:val="44667E72"/>
    <w:rsid w:val="44AEDA53"/>
    <w:rsid w:val="44BE0B62"/>
    <w:rsid w:val="45168D94"/>
    <w:rsid w:val="46052690"/>
    <w:rsid w:val="4622CF84"/>
    <w:rsid w:val="47E6D555"/>
    <w:rsid w:val="48C2AB84"/>
    <w:rsid w:val="4A30EC29"/>
    <w:rsid w:val="4A8F7A6F"/>
    <w:rsid w:val="4B778AAC"/>
    <w:rsid w:val="4C5F90AB"/>
    <w:rsid w:val="4C6F4068"/>
    <w:rsid w:val="4CB57327"/>
    <w:rsid w:val="4DB96FD1"/>
    <w:rsid w:val="4DCB9E49"/>
    <w:rsid w:val="4EE259F8"/>
    <w:rsid w:val="4FA8B58C"/>
    <w:rsid w:val="505718CE"/>
    <w:rsid w:val="5137065A"/>
    <w:rsid w:val="525F9A68"/>
    <w:rsid w:val="530CFD79"/>
    <w:rsid w:val="54BE6992"/>
    <w:rsid w:val="56E2C2EE"/>
    <w:rsid w:val="57801E22"/>
    <w:rsid w:val="57803AC8"/>
    <w:rsid w:val="57E9D4B9"/>
    <w:rsid w:val="58084D4E"/>
    <w:rsid w:val="58E13FFD"/>
    <w:rsid w:val="59F94C3F"/>
    <w:rsid w:val="5DEB2A48"/>
    <w:rsid w:val="5EF340B1"/>
    <w:rsid w:val="5FB6CAC1"/>
    <w:rsid w:val="5FE4A7BC"/>
    <w:rsid w:val="613C44E3"/>
    <w:rsid w:val="62849199"/>
    <w:rsid w:val="636D127B"/>
    <w:rsid w:val="63BE49F8"/>
    <w:rsid w:val="641C388E"/>
    <w:rsid w:val="644D3620"/>
    <w:rsid w:val="663FD304"/>
    <w:rsid w:val="66A7119E"/>
    <w:rsid w:val="6ABC1BD9"/>
    <w:rsid w:val="6AFADCE1"/>
    <w:rsid w:val="6B1DC886"/>
    <w:rsid w:val="6E85C278"/>
    <w:rsid w:val="6EE14460"/>
    <w:rsid w:val="6FA8B08D"/>
    <w:rsid w:val="6FCF1267"/>
    <w:rsid w:val="713F2F01"/>
    <w:rsid w:val="723B3EC6"/>
    <w:rsid w:val="72772D28"/>
    <w:rsid w:val="72DC9557"/>
    <w:rsid w:val="735DB605"/>
    <w:rsid w:val="749CC998"/>
    <w:rsid w:val="759E63FD"/>
    <w:rsid w:val="75D0B099"/>
    <w:rsid w:val="79D3A37C"/>
    <w:rsid w:val="7A8A6A3F"/>
    <w:rsid w:val="7C741B50"/>
    <w:rsid w:val="7CCC9CC6"/>
    <w:rsid w:val="7E1B9F9C"/>
    <w:rsid w:val="7E5758F9"/>
    <w:rsid w:val="7EB792C2"/>
    <w:rsid w:val="7FEBCE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FF4D6"/>
  <w15:docId w15:val="{84F9FE4B-E73F-46ED-BA84-B46D55F4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1D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478E3"/>
    <w:pPr>
      <w:spacing w:after="0" w:line="240" w:lineRule="auto"/>
    </w:pPr>
    <w:rPr>
      <w:rFonts w:ascii="Times New Roman" w:eastAsia="Times New Roman" w:hAnsi="Times New Roman" w:cs="Times New Roman"/>
      <w:sz w:val="24"/>
      <w:szCs w:val="24"/>
      <w:lang w:eastAsia="nl-BE"/>
    </w:rPr>
  </w:style>
  <w:style w:type="character" w:customStyle="1" w:styleId="normaltextrun1">
    <w:name w:val="normaltextrun1"/>
    <w:basedOn w:val="Standaardalinea-lettertype"/>
    <w:rsid w:val="007478E3"/>
  </w:style>
  <w:style w:type="character" w:customStyle="1" w:styleId="eop">
    <w:name w:val="eop"/>
    <w:basedOn w:val="Standaardalinea-lettertype"/>
    <w:rsid w:val="007478E3"/>
  </w:style>
  <w:style w:type="character" w:customStyle="1" w:styleId="spellingerror">
    <w:name w:val="spellingerror"/>
    <w:basedOn w:val="Standaardalinea-lettertype"/>
    <w:rsid w:val="007478E3"/>
  </w:style>
  <w:style w:type="paragraph" w:styleId="Ballontekst">
    <w:name w:val="Balloon Text"/>
    <w:basedOn w:val="Standaard"/>
    <w:link w:val="BallontekstChar"/>
    <w:uiPriority w:val="99"/>
    <w:semiHidden/>
    <w:unhideWhenUsed/>
    <w:rsid w:val="007478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78E3"/>
    <w:rPr>
      <w:rFonts w:ascii="Segoe UI" w:hAnsi="Segoe UI" w:cs="Segoe UI"/>
      <w:sz w:val="18"/>
      <w:szCs w:val="18"/>
    </w:rPr>
  </w:style>
  <w:style w:type="paragraph" w:styleId="Tekstopmerking">
    <w:name w:val="annotation text"/>
    <w:basedOn w:val="Standaard"/>
    <w:link w:val="TekstopmerkingChar"/>
    <w:uiPriority w:val="99"/>
    <w:semiHidden/>
    <w:unhideWhenUsed/>
    <w:rsid w:val="0027746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746D"/>
    <w:rPr>
      <w:sz w:val="20"/>
      <w:szCs w:val="20"/>
    </w:rPr>
  </w:style>
  <w:style w:type="character" w:styleId="Verwijzingopmerking">
    <w:name w:val="annotation reference"/>
    <w:basedOn w:val="Standaardalinea-lettertype"/>
    <w:uiPriority w:val="99"/>
    <w:semiHidden/>
    <w:unhideWhenUsed/>
    <w:rsid w:val="0027746D"/>
    <w:rPr>
      <w:sz w:val="16"/>
      <w:szCs w:val="16"/>
    </w:rPr>
  </w:style>
  <w:style w:type="paragraph" w:styleId="Lijstalinea">
    <w:name w:val="List Paragraph"/>
    <w:basedOn w:val="Standaard"/>
    <w:uiPriority w:val="34"/>
    <w:qFormat/>
    <w:rsid w:val="00DF5C4B"/>
    <w:pPr>
      <w:ind w:left="720"/>
      <w:contextualSpacing/>
    </w:pPr>
  </w:style>
  <w:style w:type="character" w:styleId="Hyperlink">
    <w:name w:val="Hyperlink"/>
    <w:basedOn w:val="Standaardalinea-lettertype"/>
    <w:uiPriority w:val="99"/>
    <w:unhideWhenUsed/>
    <w:rsid w:val="00DF5C4B"/>
    <w:rPr>
      <w:color w:val="0563C1" w:themeColor="hyperlink"/>
      <w:u w:val="single"/>
    </w:rPr>
  </w:style>
  <w:style w:type="character" w:customStyle="1" w:styleId="Onopgelostemelding1">
    <w:name w:val="Onopgeloste melding1"/>
    <w:basedOn w:val="Standaardalinea-lettertype"/>
    <w:uiPriority w:val="99"/>
    <w:semiHidden/>
    <w:unhideWhenUsed/>
    <w:rsid w:val="00DF5C4B"/>
    <w:rPr>
      <w:color w:val="605E5C"/>
      <w:shd w:val="clear" w:color="auto" w:fill="E1DFDD"/>
    </w:rPr>
  </w:style>
  <w:style w:type="character" w:styleId="Onopgelostemelding">
    <w:name w:val="Unresolved Mention"/>
    <w:basedOn w:val="Standaardalinea-lettertype"/>
    <w:uiPriority w:val="99"/>
    <w:semiHidden/>
    <w:unhideWhenUsed/>
    <w:rsid w:val="00600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879568">
      <w:bodyDiv w:val="1"/>
      <w:marLeft w:val="0"/>
      <w:marRight w:val="0"/>
      <w:marTop w:val="0"/>
      <w:marBottom w:val="0"/>
      <w:divBdr>
        <w:top w:val="none" w:sz="0" w:space="0" w:color="auto"/>
        <w:left w:val="none" w:sz="0" w:space="0" w:color="auto"/>
        <w:bottom w:val="none" w:sz="0" w:space="0" w:color="auto"/>
        <w:right w:val="none" w:sz="0" w:space="0" w:color="auto"/>
      </w:divBdr>
    </w:div>
    <w:div w:id="11654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tgarde.aerts@dilsen-stokkem.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ge.otten@dilsen-stokkem.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DE8DB-2083-4365-951D-3EE517F637F4}">
  <ds:schemaRefs>
    <ds:schemaRef ds:uri="http://schemas.microsoft.com/office/2006/metadata/properties"/>
    <ds:schemaRef ds:uri="http://schemas.microsoft.com/office/infopath/2007/PartnerControls"/>
    <ds:schemaRef ds:uri="36d36097-b9cb-4ee0-8ae8-3a7ad55c8858"/>
  </ds:schemaRefs>
</ds:datastoreItem>
</file>

<file path=customXml/itemProps2.xml><?xml version="1.0" encoding="utf-8"?>
<ds:datastoreItem xmlns:ds="http://schemas.openxmlformats.org/officeDocument/2006/customXml" ds:itemID="{D0006DD1-881F-4491-A259-BD57DA8E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5ECC3-D397-4D0E-AC55-BB7D2FD5B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 Frieda</dc:creator>
  <cp:lastModifiedBy>Inge Otten</cp:lastModifiedBy>
  <cp:revision>2</cp:revision>
  <cp:lastPrinted>2020-08-21T08:35:00Z</cp:lastPrinted>
  <dcterms:created xsi:type="dcterms:W3CDTF">2020-08-21T09:47:00Z</dcterms:created>
  <dcterms:modified xsi:type="dcterms:W3CDTF">2020-08-21T09:47:00Z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