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EFC51" w14:textId="6BBC0D8E" w:rsidR="00B20A5E" w:rsidRDefault="00B20A5E" w:rsidP="00F769E7">
      <w:pPr>
        <w:rPr>
          <w:rFonts w:ascii="Arial" w:hAnsi="Arial" w:cs="Arial"/>
          <w:b/>
          <w:bCs/>
          <w:sz w:val="22"/>
          <w:szCs w:val="22"/>
        </w:rPr>
      </w:pPr>
    </w:p>
    <w:p w14:paraId="356DE8CD" w14:textId="081CD940" w:rsidR="00F769E7" w:rsidRPr="00091E57" w:rsidRDefault="00F769E7" w:rsidP="00F769E7">
      <w:pPr>
        <w:rPr>
          <w:rFonts w:ascii="Arial" w:hAnsi="Arial" w:cs="Arial"/>
          <w:b/>
          <w:bCs/>
          <w:sz w:val="22"/>
          <w:szCs w:val="22"/>
        </w:rPr>
      </w:pPr>
      <w:r w:rsidRPr="00091E57">
        <w:rPr>
          <w:rFonts w:ascii="Arial" w:hAnsi="Arial" w:cs="Arial"/>
          <w:b/>
          <w:bCs/>
          <w:sz w:val="22"/>
          <w:szCs w:val="22"/>
        </w:rPr>
        <w:tab/>
      </w:r>
      <w:r w:rsidRPr="00091E57">
        <w:rPr>
          <w:rFonts w:ascii="Arial" w:hAnsi="Arial" w:cs="Arial"/>
          <w:b/>
          <w:bCs/>
          <w:sz w:val="22"/>
          <w:szCs w:val="22"/>
        </w:rPr>
        <w:tab/>
      </w:r>
      <w:r w:rsidRPr="00091E57">
        <w:rPr>
          <w:rFonts w:ascii="Arial" w:hAnsi="Arial" w:cs="Arial"/>
          <w:b/>
          <w:bCs/>
          <w:sz w:val="22"/>
          <w:szCs w:val="22"/>
        </w:rPr>
        <w:tab/>
      </w:r>
      <w:r w:rsidRPr="00091E57">
        <w:rPr>
          <w:rFonts w:ascii="Arial" w:hAnsi="Arial" w:cs="Arial"/>
          <w:b/>
          <w:bCs/>
          <w:sz w:val="22"/>
          <w:szCs w:val="22"/>
        </w:rPr>
        <w:tab/>
      </w:r>
      <w:r w:rsidRPr="00091E57">
        <w:rPr>
          <w:rFonts w:ascii="Arial" w:hAnsi="Arial" w:cs="Arial"/>
          <w:b/>
          <w:bCs/>
          <w:sz w:val="22"/>
          <w:szCs w:val="22"/>
        </w:rPr>
        <w:tab/>
      </w:r>
      <w:r w:rsidRPr="00091E57">
        <w:rPr>
          <w:rFonts w:ascii="Arial" w:hAnsi="Arial" w:cs="Arial"/>
          <w:b/>
          <w:bCs/>
          <w:sz w:val="22"/>
          <w:szCs w:val="22"/>
        </w:rPr>
        <w:tab/>
      </w:r>
    </w:p>
    <w:p w14:paraId="7E5EF0A8" w14:textId="4A499DA3" w:rsidR="00F769E7" w:rsidRDefault="00B20A5E" w:rsidP="00F769E7">
      <w:pPr>
        <w:rPr>
          <w:rFonts w:ascii="Arial" w:hAnsi="Arial" w:cs="Arial"/>
          <w:sz w:val="22"/>
          <w:szCs w:val="22"/>
        </w:rPr>
      </w:pPr>
      <w:r w:rsidRPr="00091E57">
        <w:rPr>
          <w:rFonts w:ascii="Arial" w:hAnsi="Arial" w:cs="Arial"/>
          <w:b/>
          <w:bCs/>
          <w:noProof/>
          <w:sz w:val="22"/>
          <w:szCs w:val="22"/>
          <w:lang w:val="nl-BE" w:eastAsia="nl-BE"/>
        </w:rPr>
        <w:drawing>
          <wp:anchor distT="0" distB="0" distL="114300" distR="114300" simplePos="0" relativeHeight="251658240" behindDoc="1" locked="0" layoutInCell="1" allowOverlap="1" wp14:anchorId="797BE738" wp14:editId="7703C70C">
            <wp:simplePos x="0" y="0"/>
            <wp:positionH relativeFrom="column">
              <wp:posOffset>3867997</wp:posOffset>
            </wp:positionH>
            <wp:positionV relativeFrom="paragraph">
              <wp:posOffset>11854</wp:posOffset>
            </wp:positionV>
            <wp:extent cx="1306195" cy="1228090"/>
            <wp:effectExtent l="19050" t="0" r="8255" b="0"/>
            <wp:wrapNone/>
            <wp:docPr id="1" name="Afbeelding 0" descr="veld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ldloo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195" cy="122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E93E54" w14:textId="0DFF710A" w:rsidR="00091E57" w:rsidRDefault="00091E57" w:rsidP="00F769E7">
      <w:pPr>
        <w:rPr>
          <w:rFonts w:ascii="Arial" w:hAnsi="Arial" w:cs="Arial"/>
          <w:sz w:val="22"/>
          <w:szCs w:val="22"/>
        </w:rPr>
      </w:pPr>
    </w:p>
    <w:p w14:paraId="11CB0599" w14:textId="38249846" w:rsidR="00091E57" w:rsidRPr="00F769E7" w:rsidRDefault="00091E57" w:rsidP="00F769E7">
      <w:pPr>
        <w:rPr>
          <w:rFonts w:ascii="Arial" w:hAnsi="Arial" w:cs="Arial"/>
          <w:sz w:val="22"/>
          <w:szCs w:val="22"/>
        </w:rPr>
      </w:pPr>
    </w:p>
    <w:p w14:paraId="1B435658" w14:textId="2504F577" w:rsidR="00F769E7" w:rsidRDefault="00F769E7" w:rsidP="00F769E7">
      <w:pPr>
        <w:rPr>
          <w:rFonts w:ascii="Arial" w:hAnsi="Arial" w:cs="Arial"/>
          <w:sz w:val="24"/>
          <w:szCs w:val="24"/>
        </w:rPr>
      </w:pPr>
    </w:p>
    <w:p w14:paraId="5A4139A4" w14:textId="77777777" w:rsidR="00091E57" w:rsidRDefault="00091E57" w:rsidP="00F769E7">
      <w:pPr>
        <w:rPr>
          <w:rFonts w:ascii="Arial" w:hAnsi="Arial" w:cs="Arial"/>
          <w:sz w:val="24"/>
          <w:szCs w:val="24"/>
        </w:rPr>
      </w:pPr>
    </w:p>
    <w:p w14:paraId="3B6BAEE4" w14:textId="77777777" w:rsidR="00B20A5E" w:rsidRDefault="00091E57" w:rsidP="00F76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  <w:r w:rsidR="00F769E7">
        <w:rPr>
          <w:rFonts w:ascii="Arial" w:hAnsi="Arial" w:cs="Arial"/>
          <w:sz w:val="24"/>
          <w:szCs w:val="24"/>
        </w:rPr>
        <w:tab/>
      </w:r>
    </w:p>
    <w:p w14:paraId="6BCF4694" w14:textId="77777777" w:rsidR="00B20A5E" w:rsidRDefault="00B20A5E" w:rsidP="00F769E7">
      <w:pPr>
        <w:rPr>
          <w:rFonts w:ascii="Arial" w:hAnsi="Arial" w:cs="Arial"/>
          <w:sz w:val="24"/>
          <w:szCs w:val="24"/>
        </w:rPr>
      </w:pPr>
    </w:p>
    <w:p w14:paraId="1569B266" w14:textId="77777777" w:rsidR="00B20A5E" w:rsidRDefault="00B20A5E" w:rsidP="00F769E7">
      <w:pPr>
        <w:rPr>
          <w:rFonts w:ascii="Arial" w:hAnsi="Arial" w:cs="Arial"/>
          <w:sz w:val="24"/>
          <w:szCs w:val="24"/>
        </w:rPr>
      </w:pPr>
    </w:p>
    <w:p w14:paraId="5ED8492B" w14:textId="77777777" w:rsidR="00B20A5E" w:rsidRDefault="00B20A5E" w:rsidP="00B20A5E">
      <w:pPr>
        <w:ind w:left="7080" w:firstLine="708"/>
        <w:rPr>
          <w:rFonts w:ascii="Arial" w:hAnsi="Arial" w:cs="Arial"/>
          <w:sz w:val="24"/>
          <w:szCs w:val="24"/>
        </w:rPr>
      </w:pPr>
    </w:p>
    <w:p w14:paraId="6F31DFE9" w14:textId="77777777" w:rsidR="00B20A5E" w:rsidRDefault="00B20A5E" w:rsidP="00B20A5E">
      <w:pPr>
        <w:ind w:left="7080" w:firstLine="708"/>
        <w:rPr>
          <w:rFonts w:ascii="Arial" w:hAnsi="Arial" w:cs="Arial"/>
          <w:sz w:val="24"/>
          <w:szCs w:val="24"/>
        </w:rPr>
      </w:pPr>
    </w:p>
    <w:p w14:paraId="01542472" w14:textId="2A7BECA3" w:rsidR="00F769E7" w:rsidRDefault="00835AC5" w:rsidP="00B20A5E">
      <w:pPr>
        <w:ind w:left="708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94E9D">
        <w:rPr>
          <w:rFonts w:ascii="Arial" w:hAnsi="Arial" w:cs="Arial"/>
          <w:sz w:val="24"/>
          <w:szCs w:val="24"/>
        </w:rPr>
        <w:t>september 2020</w:t>
      </w:r>
    </w:p>
    <w:p w14:paraId="59DB7A24" w14:textId="5C64AE61" w:rsidR="00091E57" w:rsidRDefault="00091E57" w:rsidP="00F769E7">
      <w:pPr>
        <w:rPr>
          <w:rFonts w:ascii="Arial" w:hAnsi="Arial" w:cs="Arial"/>
          <w:sz w:val="24"/>
          <w:szCs w:val="24"/>
        </w:rPr>
      </w:pPr>
    </w:p>
    <w:p w14:paraId="1D82AB96" w14:textId="49DE58F6" w:rsidR="00091E57" w:rsidRPr="00CB2BCB" w:rsidRDefault="00091E57" w:rsidP="00F769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Beste ouders</w:t>
      </w:r>
    </w:p>
    <w:p w14:paraId="1406DEEA" w14:textId="77777777" w:rsidR="00F769E7" w:rsidRPr="00CB2BCB" w:rsidRDefault="00F769E7" w:rsidP="00F769E7">
      <w:pPr>
        <w:rPr>
          <w:rFonts w:ascii="Arial" w:hAnsi="Arial" w:cs="Arial"/>
          <w:sz w:val="24"/>
          <w:szCs w:val="24"/>
        </w:rPr>
      </w:pPr>
    </w:p>
    <w:p w14:paraId="66A28502" w14:textId="77777777" w:rsidR="00F769E7" w:rsidRPr="00CB2BCB" w:rsidRDefault="00F769E7" w:rsidP="00F769E7">
      <w:pPr>
        <w:rPr>
          <w:rFonts w:ascii="Arial" w:hAnsi="Arial" w:cs="Arial"/>
          <w:b/>
          <w:bCs/>
          <w:sz w:val="24"/>
          <w:szCs w:val="24"/>
        </w:rPr>
      </w:pPr>
    </w:p>
    <w:p w14:paraId="2A4F87A5" w14:textId="37718D97" w:rsidR="00091E57" w:rsidRDefault="00F769E7" w:rsidP="00091E57">
      <w:pPr>
        <w:rPr>
          <w:rFonts w:ascii="Arial" w:hAnsi="Arial" w:cs="Arial"/>
          <w:sz w:val="24"/>
          <w:szCs w:val="24"/>
          <w:lang w:val="nl-BE"/>
        </w:rPr>
      </w:pPr>
      <w:r w:rsidRPr="00CB2BCB">
        <w:rPr>
          <w:rFonts w:ascii="Arial" w:hAnsi="Arial" w:cs="Arial"/>
          <w:sz w:val="24"/>
          <w:szCs w:val="24"/>
          <w:lang w:val="nl-BE"/>
        </w:rPr>
        <w:t xml:space="preserve">Naar aanleiding van de </w:t>
      </w:r>
      <w:r w:rsidRPr="00E7665A">
        <w:rPr>
          <w:rFonts w:ascii="Arial" w:hAnsi="Arial" w:cs="Arial"/>
          <w:b/>
          <w:sz w:val="24"/>
          <w:szCs w:val="24"/>
          <w:lang w:val="nl-BE"/>
        </w:rPr>
        <w:t>Vlaamse loopweek voor scholen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</w:t>
      </w:r>
      <w:r w:rsidR="00E7665A">
        <w:rPr>
          <w:rFonts w:ascii="Arial" w:hAnsi="Arial" w:cs="Arial"/>
          <w:sz w:val="24"/>
          <w:szCs w:val="24"/>
          <w:lang w:val="nl-BE"/>
        </w:rPr>
        <w:t>organiseren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wij voor </w:t>
      </w:r>
      <w:r w:rsidR="00091E57">
        <w:rPr>
          <w:rFonts w:ascii="Arial" w:hAnsi="Arial" w:cs="Arial"/>
          <w:sz w:val="24"/>
          <w:szCs w:val="24"/>
          <w:lang w:val="nl-BE"/>
        </w:rPr>
        <w:t>alle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kleuters een </w:t>
      </w:r>
      <w:r w:rsidRPr="00CB2BCB">
        <w:rPr>
          <w:rFonts w:ascii="Arial" w:hAnsi="Arial" w:cs="Arial"/>
          <w:b/>
          <w:sz w:val="24"/>
          <w:szCs w:val="24"/>
          <w:lang w:val="nl-BE"/>
        </w:rPr>
        <w:t>loophappening</w:t>
      </w:r>
      <w:r>
        <w:rPr>
          <w:rFonts w:ascii="Arial" w:hAnsi="Arial" w:cs="Arial"/>
          <w:sz w:val="24"/>
          <w:szCs w:val="24"/>
          <w:lang w:val="nl-BE"/>
        </w:rPr>
        <w:t xml:space="preserve"> 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op </w:t>
      </w:r>
      <w:r w:rsidRPr="001E2227">
        <w:rPr>
          <w:rFonts w:ascii="Arial" w:hAnsi="Arial" w:cs="Arial"/>
          <w:b/>
          <w:sz w:val="24"/>
          <w:szCs w:val="24"/>
          <w:lang w:val="nl-BE"/>
        </w:rPr>
        <w:t>d</w:t>
      </w:r>
      <w:r w:rsidR="00E7665A">
        <w:rPr>
          <w:rFonts w:ascii="Arial" w:hAnsi="Arial" w:cs="Arial"/>
          <w:b/>
          <w:sz w:val="24"/>
          <w:szCs w:val="24"/>
          <w:lang w:val="nl-BE"/>
        </w:rPr>
        <w:t>ins</w:t>
      </w:r>
      <w:r w:rsidR="00835AC5">
        <w:rPr>
          <w:rFonts w:ascii="Arial" w:hAnsi="Arial" w:cs="Arial"/>
          <w:b/>
          <w:sz w:val="24"/>
          <w:szCs w:val="24"/>
          <w:lang w:val="nl-BE"/>
        </w:rPr>
        <w:t>dag 2</w:t>
      </w:r>
      <w:r w:rsidR="00E7665A">
        <w:rPr>
          <w:rFonts w:ascii="Arial" w:hAnsi="Arial" w:cs="Arial"/>
          <w:b/>
          <w:sz w:val="24"/>
          <w:szCs w:val="24"/>
          <w:lang w:val="nl-BE"/>
        </w:rPr>
        <w:t>9</w:t>
      </w:r>
      <w:r w:rsidR="00835AC5">
        <w:rPr>
          <w:rFonts w:ascii="Arial" w:hAnsi="Arial" w:cs="Arial"/>
          <w:b/>
          <w:sz w:val="24"/>
          <w:szCs w:val="24"/>
          <w:lang w:val="nl-BE"/>
        </w:rPr>
        <w:t xml:space="preserve"> september </w:t>
      </w:r>
      <w:r w:rsidR="004207EC">
        <w:rPr>
          <w:rFonts w:ascii="Arial" w:hAnsi="Arial" w:cs="Arial"/>
          <w:b/>
          <w:sz w:val="24"/>
          <w:szCs w:val="24"/>
          <w:lang w:val="nl-BE"/>
        </w:rPr>
        <w:t>20</w:t>
      </w:r>
      <w:r w:rsidR="00E7665A">
        <w:rPr>
          <w:rFonts w:ascii="Arial" w:hAnsi="Arial" w:cs="Arial"/>
          <w:b/>
          <w:sz w:val="24"/>
          <w:szCs w:val="24"/>
          <w:lang w:val="nl-BE"/>
        </w:rPr>
        <w:t>20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in het park te </w:t>
      </w:r>
      <w:proofErr w:type="spellStart"/>
      <w:r w:rsidRPr="00CB2BCB">
        <w:rPr>
          <w:rFonts w:ascii="Arial" w:hAnsi="Arial" w:cs="Arial"/>
          <w:sz w:val="24"/>
          <w:szCs w:val="24"/>
          <w:lang w:val="nl-BE"/>
        </w:rPr>
        <w:t>Dilsen</w:t>
      </w:r>
      <w:proofErr w:type="spellEnd"/>
      <w:r w:rsidRPr="00CB2BCB">
        <w:rPr>
          <w:rFonts w:ascii="Arial" w:hAnsi="Arial" w:cs="Arial"/>
          <w:sz w:val="24"/>
          <w:szCs w:val="24"/>
          <w:lang w:val="nl-BE"/>
        </w:rPr>
        <w:t>.</w:t>
      </w:r>
    </w:p>
    <w:p w14:paraId="1A51A5C3" w14:textId="4F92775D" w:rsidR="00AC505F" w:rsidRDefault="00AC505F" w:rsidP="00091E57">
      <w:pPr>
        <w:rPr>
          <w:rFonts w:ascii="Arial" w:hAnsi="Arial" w:cs="Arial"/>
          <w:sz w:val="24"/>
          <w:szCs w:val="24"/>
          <w:lang w:val="nl-BE"/>
        </w:rPr>
      </w:pPr>
      <w:r>
        <w:rPr>
          <w:rFonts w:ascii="Arial" w:hAnsi="Arial" w:cs="Arial"/>
          <w:sz w:val="24"/>
          <w:szCs w:val="24"/>
          <w:lang w:val="nl-BE"/>
        </w:rPr>
        <w:t xml:space="preserve">Voor de kleuters van </w:t>
      </w:r>
      <w:proofErr w:type="spellStart"/>
      <w:r>
        <w:rPr>
          <w:rFonts w:ascii="Arial" w:hAnsi="Arial" w:cs="Arial"/>
          <w:sz w:val="24"/>
          <w:szCs w:val="24"/>
          <w:lang w:val="nl-BE"/>
        </w:rPr>
        <w:t>Erteveld</w:t>
      </w:r>
      <w:proofErr w:type="spellEnd"/>
      <w:r>
        <w:rPr>
          <w:rFonts w:ascii="Arial" w:hAnsi="Arial" w:cs="Arial"/>
          <w:sz w:val="24"/>
          <w:szCs w:val="24"/>
          <w:lang w:val="nl-BE"/>
        </w:rPr>
        <w:t xml:space="preserve"> is er busvervoer voorzien.</w:t>
      </w:r>
    </w:p>
    <w:p w14:paraId="0DE071AA" w14:textId="77777777" w:rsidR="00091E57" w:rsidRDefault="00091E57" w:rsidP="00091E57">
      <w:pPr>
        <w:rPr>
          <w:rFonts w:ascii="Arial" w:hAnsi="Arial" w:cs="Arial"/>
          <w:sz w:val="24"/>
          <w:szCs w:val="24"/>
          <w:lang w:val="nl-BE"/>
        </w:rPr>
      </w:pPr>
    </w:p>
    <w:p w14:paraId="03D58671" w14:textId="1C38506D" w:rsidR="00F769E7" w:rsidRDefault="00F769E7" w:rsidP="00091E57">
      <w:pPr>
        <w:rPr>
          <w:rFonts w:ascii="Arial" w:hAnsi="Arial" w:cs="Arial"/>
          <w:sz w:val="24"/>
          <w:szCs w:val="24"/>
          <w:lang w:val="nl-BE"/>
        </w:rPr>
      </w:pPr>
      <w:r w:rsidRPr="00CB2BCB">
        <w:rPr>
          <w:rFonts w:ascii="Arial" w:hAnsi="Arial" w:cs="Arial"/>
          <w:sz w:val="24"/>
          <w:szCs w:val="24"/>
          <w:lang w:val="nl-BE"/>
        </w:rPr>
        <w:t xml:space="preserve">We </w:t>
      </w:r>
      <w:r w:rsidR="00E7665A">
        <w:rPr>
          <w:rFonts w:ascii="Arial" w:hAnsi="Arial" w:cs="Arial"/>
          <w:sz w:val="24"/>
          <w:szCs w:val="24"/>
          <w:lang w:val="nl-BE"/>
        </w:rPr>
        <w:t>beginnen die dag met een warming-up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op</w:t>
      </w:r>
      <w:r w:rsidR="00E7665A">
        <w:rPr>
          <w:rFonts w:ascii="Arial" w:hAnsi="Arial" w:cs="Arial"/>
          <w:sz w:val="24"/>
          <w:szCs w:val="24"/>
          <w:lang w:val="nl-BE"/>
        </w:rPr>
        <w:t xml:space="preserve"> 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muziek, daarna loopt iedere klas een aantal rondjes en tot slot doen we een gezamenlijke cool-down op muziek.  </w:t>
      </w:r>
    </w:p>
    <w:p w14:paraId="507FEDF2" w14:textId="77777777" w:rsidR="00091E57" w:rsidRDefault="00F769E7" w:rsidP="00091E57">
      <w:pPr>
        <w:rPr>
          <w:rFonts w:ascii="Arial" w:hAnsi="Arial" w:cs="Arial"/>
          <w:sz w:val="24"/>
          <w:szCs w:val="24"/>
          <w:lang w:val="nl-BE"/>
        </w:rPr>
      </w:pPr>
      <w:r w:rsidRPr="00CB2BCB">
        <w:rPr>
          <w:rFonts w:ascii="Arial" w:hAnsi="Arial" w:cs="Arial"/>
          <w:sz w:val="24"/>
          <w:szCs w:val="24"/>
          <w:lang w:val="nl-BE"/>
        </w:rPr>
        <w:t xml:space="preserve">Daarom vragen wij u om uw kind deze dag </w:t>
      </w:r>
      <w:r w:rsidRPr="00CB2BCB">
        <w:rPr>
          <w:rFonts w:ascii="Arial" w:hAnsi="Arial" w:cs="Arial"/>
          <w:b/>
          <w:sz w:val="24"/>
          <w:szCs w:val="24"/>
          <w:lang w:val="nl-BE"/>
        </w:rPr>
        <w:t>sportieve kledij en sportschoentjes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aan te trekken.</w:t>
      </w:r>
      <w:r>
        <w:rPr>
          <w:rFonts w:ascii="Arial" w:hAnsi="Arial" w:cs="Arial"/>
          <w:sz w:val="24"/>
          <w:szCs w:val="24"/>
          <w:lang w:val="nl-BE"/>
        </w:rPr>
        <w:t xml:space="preserve">  </w:t>
      </w:r>
      <w:r w:rsidR="00E7665A">
        <w:rPr>
          <w:rFonts w:ascii="Arial" w:hAnsi="Arial" w:cs="Arial"/>
          <w:sz w:val="24"/>
          <w:szCs w:val="24"/>
          <w:lang w:val="nl-BE"/>
        </w:rPr>
        <w:t>E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r </w:t>
      </w:r>
      <w:r w:rsidR="00E7665A">
        <w:rPr>
          <w:rFonts w:ascii="Arial" w:hAnsi="Arial" w:cs="Arial"/>
          <w:sz w:val="24"/>
          <w:szCs w:val="24"/>
          <w:lang w:val="nl-BE"/>
        </w:rPr>
        <w:t xml:space="preserve">zullen 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geen toeschouwers aanwezig kunnen zijn.  </w:t>
      </w:r>
      <w:r w:rsidR="00091E57">
        <w:rPr>
          <w:rFonts w:ascii="Arial" w:hAnsi="Arial" w:cs="Arial"/>
          <w:sz w:val="24"/>
          <w:szCs w:val="24"/>
          <w:lang w:val="nl-BE"/>
        </w:rPr>
        <w:t xml:space="preserve">                                                 </w:t>
      </w:r>
    </w:p>
    <w:p w14:paraId="31935DA4" w14:textId="2B697810" w:rsidR="00F769E7" w:rsidRPr="00CB2BCB" w:rsidRDefault="00F769E7" w:rsidP="00091E57">
      <w:pPr>
        <w:rPr>
          <w:rFonts w:ascii="Arial" w:hAnsi="Arial" w:cs="Arial"/>
          <w:sz w:val="24"/>
          <w:szCs w:val="24"/>
          <w:lang w:val="nl-BE"/>
        </w:rPr>
      </w:pPr>
      <w:r w:rsidRPr="00CB2BCB">
        <w:rPr>
          <w:rFonts w:ascii="Arial" w:hAnsi="Arial" w:cs="Arial"/>
          <w:sz w:val="24"/>
          <w:szCs w:val="24"/>
          <w:lang w:val="nl-BE"/>
        </w:rPr>
        <w:t xml:space="preserve">We </w:t>
      </w:r>
      <w:r w:rsidR="00091E57">
        <w:rPr>
          <w:rFonts w:ascii="Arial" w:hAnsi="Arial" w:cs="Arial"/>
          <w:sz w:val="24"/>
          <w:szCs w:val="24"/>
          <w:lang w:val="nl-BE"/>
        </w:rPr>
        <w:t>maken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echter genoeg sfeerfoto’</w:t>
      </w:r>
      <w:r w:rsidR="00091E57">
        <w:rPr>
          <w:rFonts w:ascii="Arial" w:hAnsi="Arial" w:cs="Arial"/>
          <w:sz w:val="24"/>
          <w:szCs w:val="24"/>
          <w:lang w:val="nl-BE"/>
        </w:rPr>
        <w:t>s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die jullie dan op onze site</w:t>
      </w:r>
      <w:r w:rsidR="00091E57">
        <w:rPr>
          <w:rFonts w:ascii="Arial" w:hAnsi="Arial" w:cs="Arial"/>
          <w:sz w:val="24"/>
          <w:szCs w:val="24"/>
          <w:lang w:val="nl-BE"/>
        </w:rPr>
        <w:t xml:space="preserve"> (www.schooldilsen.be)</w:t>
      </w:r>
      <w:r w:rsidRPr="00CB2BCB">
        <w:rPr>
          <w:rFonts w:ascii="Arial" w:hAnsi="Arial" w:cs="Arial"/>
          <w:sz w:val="24"/>
          <w:szCs w:val="24"/>
          <w:lang w:val="nl-BE"/>
        </w:rPr>
        <w:t xml:space="preserve"> kunnen bewonderen.</w:t>
      </w:r>
    </w:p>
    <w:p w14:paraId="1ECDD4BD" w14:textId="77777777" w:rsidR="00F769E7" w:rsidRPr="00CB2BCB" w:rsidRDefault="00F769E7" w:rsidP="00F769E7">
      <w:pPr>
        <w:jc w:val="both"/>
        <w:rPr>
          <w:rFonts w:ascii="Arial" w:hAnsi="Arial" w:cs="Arial"/>
          <w:sz w:val="24"/>
          <w:szCs w:val="24"/>
        </w:rPr>
      </w:pPr>
    </w:p>
    <w:p w14:paraId="596719B8" w14:textId="4845447F" w:rsidR="00F769E7" w:rsidRDefault="00F769E7" w:rsidP="00F769E7">
      <w:pPr>
        <w:jc w:val="both"/>
        <w:rPr>
          <w:rFonts w:ascii="Arial" w:hAnsi="Arial" w:cs="Arial"/>
          <w:sz w:val="24"/>
          <w:szCs w:val="24"/>
        </w:rPr>
      </w:pPr>
      <w:r w:rsidRPr="00CB2BCB">
        <w:rPr>
          <w:rFonts w:ascii="Arial" w:hAnsi="Arial" w:cs="Arial"/>
          <w:sz w:val="24"/>
          <w:szCs w:val="24"/>
        </w:rPr>
        <w:t>Bedankt voor jullie begrip en medewerking!</w:t>
      </w:r>
    </w:p>
    <w:p w14:paraId="246191DB" w14:textId="77777777" w:rsidR="00091E57" w:rsidRDefault="00091E57" w:rsidP="00F769E7">
      <w:pPr>
        <w:jc w:val="both"/>
        <w:rPr>
          <w:rFonts w:ascii="Arial" w:hAnsi="Arial" w:cs="Arial"/>
          <w:sz w:val="24"/>
          <w:szCs w:val="24"/>
        </w:rPr>
      </w:pPr>
    </w:p>
    <w:p w14:paraId="410C8C86" w14:textId="1977D683" w:rsidR="00091E57" w:rsidRDefault="00091E57" w:rsidP="00F769E7">
      <w:pPr>
        <w:jc w:val="both"/>
        <w:rPr>
          <w:rFonts w:ascii="Arial" w:hAnsi="Arial" w:cs="Arial"/>
          <w:sz w:val="24"/>
          <w:szCs w:val="24"/>
        </w:rPr>
      </w:pPr>
    </w:p>
    <w:p w14:paraId="256D0D4C" w14:textId="1B91ED31" w:rsidR="00091E57" w:rsidRPr="00CB2BCB" w:rsidRDefault="00091E57" w:rsidP="00F7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 vriendelijke groeten</w:t>
      </w:r>
    </w:p>
    <w:p w14:paraId="6352977C" w14:textId="77777777" w:rsidR="00F769E7" w:rsidRPr="00CB2BCB" w:rsidRDefault="00F769E7" w:rsidP="00F769E7">
      <w:pPr>
        <w:jc w:val="both"/>
        <w:rPr>
          <w:rFonts w:ascii="Arial" w:hAnsi="Arial" w:cs="Arial"/>
          <w:sz w:val="24"/>
          <w:szCs w:val="24"/>
        </w:rPr>
      </w:pPr>
    </w:p>
    <w:p w14:paraId="728A629C" w14:textId="4603E17F" w:rsidR="00F769E7" w:rsidRDefault="00C5013F" w:rsidP="00F769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Juf </w:t>
      </w:r>
      <w:r w:rsidR="00E7665A">
        <w:rPr>
          <w:rFonts w:ascii="Arial" w:hAnsi="Arial" w:cs="Arial"/>
          <w:sz w:val="24"/>
          <w:szCs w:val="24"/>
        </w:rPr>
        <w:t>Sam</w:t>
      </w:r>
      <w:r>
        <w:rPr>
          <w:rFonts w:ascii="Arial" w:hAnsi="Arial" w:cs="Arial"/>
          <w:sz w:val="24"/>
          <w:szCs w:val="24"/>
        </w:rPr>
        <w:t xml:space="preserve"> </w:t>
      </w:r>
      <w:r w:rsidR="00F769E7" w:rsidRPr="00CB2BCB">
        <w:rPr>
          <w:rFonts w:ascii="Arial" w:hAnsi="Arial" w:cs="Arial"/>
          <w:sz w:val="24"/>
          <w:szCs w:val="24"/>
        </w:rPr>
        <w:t xml:space="preserve">en juf </w:t>
      </w:r>
      <w:r w:rsidR="004207EC">
        <w:rPr>
          <w:rFonts w:ascii="Arial" w:hAnsi="Arial" w:cs="Arial"/>
          <w:sz w:val="24"/>
          <w:szCs w:val="24"/>
        </w:rPr>
        <w:t xml:space="preserve">Kim, </w:t>
      </w:r>
      <w:r w:rsidR="00F94E9D">
        <w:rPr>
          <w:rFonts w:ascii="Arial" w:hAnsi="Arial" w:cs="Arial"/>
          <w:sz w:val="24"/>
          <w:szCs w:val="24"/>
        </w:rPr>
        <w:t xml:space="preserve">samen met </w:t>
      </w:r>
      <w:r w:rsidR="00091E57">
        <w:rPr>
          <w:rFonts w:ascii="Arial" w:hAnsi="Arial" w:cs="Arial"/>
          <w:sz w:val="24"/>
          <w:szCs w:val="24"/>
        </w:rPr>
        <w:t xml:space="preserve">alle </w:t>
      </w:r>
      <w:r w:rsidR="004207EC">
        <w:rPr>
          <w:rFonts w:ascii="Arial" w:hAnsi="Arial" w:cs="Arial"/>
          <w:sz w:val="24"/>
          <w:szCs w:val="24"/>
        </w:rPr>
        <w:t xml:space="preserve">leerkrachten </w:t>
      </w:r>
    </w:p>
    <w:p w14:paraId="41F5F076" w14:textId="77777777" w:rsidR="00B75A1F" w:rsidRDefault="00B75A1F" w:rsidP="00F769E7">
      <w:pPr>
        <w:jc w:val="both"/>
        <w:rPr>
          <w:rFonts w:ascii="Arial" w:hAnsi="Arial" w:cs="Arial"/>
          <w:sz w:val="24"/>
          <w:szCs w:val="24"/>
        </w:rPr>
      </w:pPr>
    </w:p>
    <w:p w14:paraId="1316A707" w14:textId="77777777" w:rsidR="00B75A1F" w:rsidRDefault="00B75A1F" w:rsidP="00F769E7">
      <w:pPr>
        <w:jc w:val="both"/>
        <w:rPr>
          <w:rFonts w:ascii="Arial" w:hAnsi="Arial" w:cs="Arial"/>
          <w:sz w:val="24"/>
          <w:szCs w:val="24"/>
        </w:rPr>
      </w:pPr>
    </w:p>
    <w:p w14:paraId="671267F2" w14:textId="77777777" w:rsidR="00B75A1F" w:rsidRDefault="00B75A1F" w:rsidP="00F769E7">
      <w:pPr>
        <w:jc w:val="both"/>
        <w:rPr>
          <w:rFonts w:ascii="Arial" w:hAnsi="Arial" w:cs="Arial"/>
          <w:sz w:val="24"/>
          <w:szCs w:val="24"/>
        </w:rPr>
      </w:pPr>
    </w:p>
    <w:p w14:paraId="482A95CA" w14:textId="77777777" w:rsidR="00F769E7" w:rsidRDefault="00F769E7" w:rsidP="00F769E7">
      <w:pPr>
        <w:jc w:val="both"/>
        <w:rPr>
          <w:rFonts w:ascii="Arial" w:hAnsi="Arial" w:cs="Arial"/>
          <w:sz w:val="24"/>
          <w:szCs w:val="24"/>
        </w:rPr>
      </w:pPr>
    </w:p>
    <w:p w14:paraId="24C14F49" w14:textId="77777777" w:rsidR="00F769E7" w:rsidRDefault="00F769E7" w:rsidP="00F769E7">
      <w:pPr>
        <w:jc w:val="both"/>
        <w:rPr>
          <w:rFonts w:ascii="Arial" w:hAnsi="Arial" w:cs="Arial"/>
          <w:sz w:val="24"/>
          <w:szCs w:val="24"/>
        </w:rPr>
      </w:pPr>
    </w:p>
    <w:p w14:paraId="270B6263" w14:textId="77777777" w:rsidR="00F769E7" w:rsidRDefault="00F769E7" w:rsidP="00F769E7">
      <w:pPr>
        <w:jc w:val="both"/>
        <w:rPr>
          <w:rFonts w:ascii="Arial" w:hAnsi="Arial" w:cs="Arial"/>
          <w:sz w:val="24"/>
          <w:szCs w:val="24"/>
        </w:rPr>
      </w:pPr>
    </w:p>
    <w:sectPr w:rsidR="00F769E7" w:rsidSect="00F769E7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A0E2" w14:textId="77777777" w:rsidR="00B20A5E" w:rsidRDefault="00B20A5E" w:rsidP="00B20A5E">
      <w:r>
        <w:separator/>
      </w:r>
    </w:p>
  </w:endnote>
  <w:endnote w:type="continuationSeparator" w:id="0">
    <w:p w14:paraId="4D9C0905" w14:textId="77777777" w:rsidR="00B20A5E" w:rsidRDefault="00B20A5E" w:rsidP="00B20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46DE1" w14:textId="77777777" w:rsidR="00B20A5E" w:rsidRDefault="00B20A5E" w:rsidP="00B20A5E">
      <w:r>
        <w:separator/>
      </w:r>
    </w:p>
  </w:footnote>
  <w:footnote w:type="continuationSeparator" w:id="0">
    <w:p w14:paraId="29B1679C" w14:textId="77777777" w:rsidR="00B20A5E" w:rsidRDefault="00B20A5E" w:rsidP="00B20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5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01"/>
      <w:gridCol w:w="7561"/>
    </w:tblGrid>
    <w:tr w:rsidR="00B20A5E" w:rsidRPr="00BA4C34" w14:paraId="3422F190" w14:textId="77777777" w:rsidTr="00FF13F9">
      <w:trPr>
        <w:trHeight w:val="1440"/>
      </w:trPr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345A36B" w14:textId="77777777" w:rsidR="00B20A5E" w:rsidRPr="00BA4C34" w:rsidRDefault="00B20A5E" w:rsidP="00B20A5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B99FA41" wp14:editId="1D225A65">
                <wp:simplePos x="0" y="0"/>
                <wp:positionH relativeFrom="column">
                  <wp:posOffset>845185</wp:posOffset>
                </wp:positionH>
                <wp:positionV relativeFrom="paragraph">
                  <wp:posOffset>137795</wp:posOffset>
                </wp:positionV>
                <wp:extent cx="597535" cy="678815"/>
                <wp:effectExtent l="0" t="0" r="0" b="0"/>
                <wp:wrapNone/>
                <wp:docPr id="6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7535" cy="6788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9F292CF" wp14:editId="79F6D8ED">
                <wp:simplePos x="0" y="0"/>
                <wp:positionH relativeFrom="column">
                  <wp:posOffset>75565</wp:posOffset>
                </wp:positionH>
                <wp:positionV relativeFrom="paragraph">
                  <wp:posOffset>130175</wp:posOffset>
                </wp:positionV>
                <wp:extent cx="720090" cy="655320"/>
                <wp:effectExtent l="0" t="0" r="0" b="0"/>
                <wp:wrapNone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53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219AEB55" w14:textId="77777777" w:rsidR="00B20A5E" w:rsidRPr="00BA4C34" w:rsidRDefault="00B20A5E" w:rsidP="00B20A5E"/>
        <w:p w14:paraId="4F42DCD8" w14:textId="77777777" w:rsidR="00B20A5E" w:rsidRPr="00BA4C34" w:rsidRDefault="00B20A5E" w:rsidP="00B20A5E"/>
      </w:tc>
      <w:tc>
        <w:tcPr>
          <w:tcW w:w="75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F2774" w14:textId="77777777" w:rsidR="00B20A5E" w:rsidRPr="00046CD8" w:rsidRDefault="00B20A5E" w:rsidP="00B20A5E">
          <w:pPr>
            <w:keepNext/>
            <w:ind w:left="360"/>
            <w:jc w:val="center"/>
            <w:outlineLvl w:val="0"/>
            <w:rPr>
              <w:rFonts w:ascii="Arial" w:hAnsi="Arial" w:cs="Arial"/>
              <w:sz w:val="26"/>
              <w:szCs w:val="26"/>
            </w:rPr>
          </w:pPr>
          <w:r w:rsidRPr="00046CD8">
            <w:rPr>
              <w:rFonts w:ascii="Arial" w:hAnsi="Arial" w:cs="Arial"/>
              <w:sz w:val="26"/>
              <w:szCs w:val="26"/>
            </w:rPr>
            <w:t>Stedelijke Basisscholen 1&amp;2 Dilsen</w:t>
          </w:r>
        </w:p>
        <w:p w14:paraId="6D3976F0" w14:textId="77777777" w:rsidR="00B20A5E" w:rsidRPr="00046CD8" w:rsidRDefault="00B20A5E" w:rsidP="00B20A5E">
          <w:pPr>
            <w:spacing w:before="120"/>
            <w:jc w:val="center"/>
            <w:rPr>
              <w:rFonts w:ascii="Arial" w:hAnsi="Arial" w:cs="Arial"/>
              <w:sz w:val="26"/>
              <w:szCs w:val="26"/>
            </w:rPr>
          </w:pPr>
          <w:r w:rsidRPr="00046CD8">
            <w:rPr>
              <w:rFonts w:ascii="Arial" w:hAnsi="Arial" w:cs="Arial"/>
              <w:sz w:val="26"/>
              <w:szCs w:val="26"/>
            </w:rPr>
            <w:t>Koning Boudewijnplein 4</w:t>
          </w:r>
        </w:p>
        <w:p w14:paraId="5094C14F" w14:textId="77777777" w:rsidR="00B20A5E" w:rsidRPr="00046CD8" w:rsidRDefault="00B20A5E" w:rsidP="00B20A5E">
          <w:pPr>
            <w:jc w:val="center"/>
            <w:rPr>
              <w:rFonts w:ascii="Arial" w:hAnsi="Arial" w:cs="Arial"/>
              <w:sz w:val="26"/>
              <w:szCs w:val="26"/>
            </w:rPr>
          </w:pPr>
          <w:r w:rsidRPr="00046CD8">
            <w:rPr>
              <w:rFonts w:ascii="Arial" w:hAnsi="Arial" w:cs="Arial"/>
              <w:sz w:val="26"/>
              <w:szCs w:val="26"/>
            </w:rPr>
            <w:t>3650 Dilsen-Stokkem</w:t>
          </w:r>
        </w:p>
        <w:p w14:paraId="75C8D1BB" w14:textId="77777777" w:rsidR="00B20A5E" w:rsidRPr="00BA4C34" w:rsidRDefault="00B20A5E" w:rsidP="00B20A5E">
          <w:pPr>
            <w:jc w:val="center"/>
          </w:pPr>
          <w:r w:rsidRPr="00046CD8">
            <w:rPr>
              <w:rFonts w:ascii="Arial" w:hAnsi="Arial" w:cs="Arial"/>
              <w:sz w:val="26"/>
              <w:szCs w:val="26"/>
            </w:rPr>
            <w:t>089/79 08 70   089/79 08 69</w:t>
          </w:r>
        </w:p>
      </w:tc>
    </w:tr>
  </w:tbl>
  <w:p w14:paraId="67CC7DFC" w14:textId="77777777" w:rsidR="00B20A5E" w:rsidRDefault="00B20A5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9E7"/>
    <w:rsid w:val="00046CD8"/>
    <w:rsid w:val="00091E57"/>
    <w:rsid w:val="001B0628"/>
    <w:rsid w:val="0032220E"/>
    <w:rsid w:val="0035072A"/>
    <w:rsid w:val="004207EC"/>
    <w:rsid w:val="006465A1"/>
    <w:rsid w:val="00835AC5"/>
    <w:rsid w:val="008D6A04"/>
    <w:rsid w:val="009E1D94"/>
    <w:rsid w:val="00A441A7"/>
    <w:rsid w:val="00AC505F"/>
    <w:rsid w:val="00AE28FE"/>
    <w:rsid w:val="00B20A5E"/>
    <w:rsid w:val="00B75A1F"/>
    <w:rsid w:val="00BE1195"/>
    <w:rsid w:val="00C419C7"/>
    <w:rsid w:val="00C5013F"/>
    <w:rsid w:val="00E262C3"/>
    <w:rsid w:val="00E7665A"/>
    <w:rsid w:val="00F769E7"/>
    <w:rsid w:val="00F9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17FB"/>
  <w15:docId w15:val="{E4689D91-819A-4BE0-9F4F-E3976C42D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69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769E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769E7"/>
    <w:rPr>
      <w:rFonts w:ascii="Tahoma" w:eastAsia="Times New Roman" w:hAnsi="Tahoma" w:cs="Tahoma"/>
      <w:sz w:val="16"/>
      <w:szCs w:val="16"/>
      <w:lang w:val="nl" w:eastAsia="nl-NL"/>
    </w:rPr>
  </w:style>
  <w:style w:type="paragraph" w:styleId="Koptekst">
    <w:name w:val="header"/>
    <w:basedOn w:val="Standaard"/>
    <w:link w:val="KoptekstChar"/>
    <w:uiPriority w:val="99"/>
    <w:unhideWhenUsed/>
    <w:rsid w:val="00B20A5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20A5E"/>
    <w:rPr>
      <w:rFonts w:ascii="Courier New" w:eastAsia="Times New Roman" w:hAnsi="Courier New" w:cs="Courier New"/>
      <w:sz w:val="20"/>
      <w:szCs w:val="20"/>
      <w:lang w:val="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20A5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20A5E"/>
    <w:rPr>
      <w:rFonts w:ascii="Courier New" w:eastAsia="Times New Roman" w:hAnsi="Courier New" w:cs="Courier New"/>
      <w:sz w:val="20"/>
      <w:szCs w:val="20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Gonnissen</dc:creator>
  <cp:lastModifiedBy>sbs1</cp:lastModifiedBy>
  <cp:revision>6</cp:revision>
  <cp:lastPrinted>2020-09-16T06:36:00Z</cp:lastPrinted>
  <dcterms:created xsi:type="dcterms:W3CDTF">2020-09-15T18:55:00Z</dcterms:created>
  <dcterms:modified xsi:type="dcterms:W3CDTF">2020-09-16T06:36:00Z</dcterms:modified>
</cp:coreProperties>
</file>